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7AAD5" w14:textId="77777777" w:rsidR="00267543" w:rsidRDefault="00C3590C" w:rsidP="00E748A2">
      <w:pPr>
        <w:rPr>
          <w:sz w:val="24"/>
        </w:rPr>
      </w:pPr>
      <w:bookmarkStart w:id="0" w:name="bmBegin"/>
      <w:bookmarkEnd w:id="0"/>
      <w:r>
        <w:rPr>
          <w:sz w:val="24"/>
        </w:rPr>
        <w:t xml:space="preserve">1 </w:t>
      </w:r>
      <w:r w:rsidR="003B3D19">
        <w:rPr>
          <w:sz w:val="24"/>
        </w:rPr>
        <w:t xml:space="preserve"> </w:t>
      </w:r>
      <w:r w:rsidRPr="00C3590C">
        <w:rPr>
          <w:sz w:val="24"/>
        </w:rPr>
        <w:t>Algemene informatie</w:t>
      </w:r>
    </w:p>
    <w:p w14:paraId="18C17B75" w14:textId="77777777" w:rsidR="00C3590C" w:rsidRPr="00C3590C" w:rsidRDefault="00C3590C" w:rsidP="00E748A2">
      <w:pPr>
        <w:rPr>
          <w:sz w:val="24"/>
        </w:rPr>
      </w:pPr>
    </w:p>
    <w:tbl>
      <w:tblPr>
        <w:tblW w:w="9498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1843"/>
        <w:gridCol w:w="7655"/>
      </w:tblGrid>
      <w:tr w:rsidR="00E32735" w:rsidRPr="00684A94" w14:paraId="10F36FDD" w14:textId="77777777" w:rsidTr="00312879">
        <w:trPr>
          <w:trHeight w:val="284"/>
        </w:trPr>
        <w:tc>
          <w:tcPr>
            <w:tcW w:w="1843" w:type="dxa"/>
            <w:tcBorders>
              <w:right w:val="single" w:sz="4" w:space="0" w:color="C0C0C0"/>
            </w:tcBorders>
            <w:shd w:val="clear" w:color="auto" w:fill="auto"/>
          </w:tcPr>
          <w:p w14:paraId="51A9F552" w14:textId="77777777" w:rsidR="00E32735" w:rsidRPr="00684A94" w:rsidRDefault="00E32735" w:rsidP="00CC1C78">
            <w:pPr>
              <w:rPr>
                <w:b/>
                <w:szCs w:val="18"/>
              </w:rPr>
            </w:pPr>
            <w:r w:rsidRPr="00684A94">
              <w:rPr>
                <w:szCs w:val="18"/>
              </w:rPr>
              <w:t>Titel project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7655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0351F03" w14:textId="77777777" w:rsidR="00E32735" w:rsidRPr="00684A94" w:rsidRDefault="004B2382" w:rsidP="00CC1C78">
            <w:pPr>
              <w:rPr>
                <w:b/>
                <w:szCs w:val="18"/>
              </w:rPr>
            </w:pPr>
            <w:bookmarkStart w:id="1" w:name="Text1"/>
            <w:r>
              <w:rPr>
                <w:szCs w:val="18"/>
              </w:rPr>
              <w:t xml:space="preserve"> </w:t>
            </w:r>
            <w:r w:rsidR="00E32735" w:rsidRPr="00A6343F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2735" w:rsidRPr="00A6343F">
              <w:rPr>
                <w:szCs w:val="18"/>
              </w:rPr>
              <w:instrText xml:space="preserve"> FORMTEXT </w:instrText>
            </w:r>
            <w:r w:rsidR="00E32735" w:rsidRPr="00A6343F">
              <w:rPr>
                <w:szCs w:val="18"/>
              </w:rPr>
            </w:r>
            <w:r w:rsidR="00E32735" w:rsidRPr="00A6343F">
              <w:rPr>
                <w:szCs w:val="18"/>
              </w:rPr>
              <w:fldChar w:fldCharType="separate"/>
            </w:r>
            <w:r w:rsidR="004D25E1">
              <w:rPr>
                <w:szCs w:val="18"/>
              </w:rPr>
              <w:t> </w:t>
            </w:r>
            <w:r w:rsidR="004D25E1">
              <w:rPr>
                <w:szCs w:val="18"/>
              </w:rPr>
              <w:t> </w:t>
            </w:r>
            <w:r w:rsidR="004D25E1">
              <w:rPr>
                <w:szCs w:val="18"/>
              </w:rPr>
              <w:t> </w:t>
            </w:r>
            <w:r w:rsidR="004D25E1">
              <w:rPr>
                <w:szCs w:val="18"/>
              </w:rPr>
              <w:t> </w:t>
            </w:r>
            <w:r w:rsidR="004D25E1">
              <w:rPr>
                <w:szCs w:val="18"/>
              </w:rPr>
              <w:t> </w:t>
            </w:r>
            <w:r w:rsidR="00E32735" w:rsidRPr="00A6343F">
              <w:rPr>
                <w:szCs w:val="18"/>
              </w:rPr>
              <w:fldChar w:fldCharType="end"/>
            </w:r>
            <w:bookmarkEnd w:id="1"/>
          </w:p>
        </w:tc>
      </w:tr>
      <w:tr w:rsidR="004B2382" w:rsidRPr="00684A94" w14:paraId="3B1C13B0" w14:textId="77777777" w:rsidTr="00483101">
        <w:trPr>
          <w:trHeight w:hRule="exact" w:val="57"/>
        </w:trPr>
        <w:tc>
          <w:tcPr>
            <w:tcW w:w="1843" w:type="dxa"/>
            <w:shd w:val="clear" w:color="auto" w:fill="auto"/>
          </w:tcPr>
          <w:p w14:paraId="6617267C" w14:textId="77777777" w:rsidR="004B2382" w:rsidRPr="00684A94" w:rsidRDefault="004B2382" w:rsidP="00CC1C78">
            <w:pPr>
              <w:rPr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C0C0C0"/>
            </w:tcBorders>
            <w:shd w:val="clear" w:color="auto" w:fill="auto"/>
          </w:tcPr>
          <w:p w14:paraId="212C49E8" w14:textId="77777777" w:rsidR="004B2382" w:rsidRPr="00684A94" w:rsidRDefault="004B2382" w:rsidP="00CC1C78">
            <w:pPr>
              <w:rPr>
                <w:szCs w:val="18"/>
              </w:rPr>
            </w:pPr>
          </w:p>
        </w:tc>
      </w:tr>
      <w:tr w:rsidR="00E32735" w:rsidRPr="00684A94" w14:paraId="384E9970" w14:textId="77777777" w:rsidTr="00312879">
        <w:trPr>
          <w:trHeight w:val="284"/>
        </w:trPr>
        <w:tc>
          <w:tcPr>
            <w:tcW w:w="1843" w:type="dxa"/>
            <w:tcBorders>
              <w:right w:val="single" w:sz="4" w:space="0" w:color="C0C0C0"/>
            </w:tcBorders>
            <w:shd w:val="clear" w:color="auto" w:fill="auto"/>
          </w:tcPr>
          <w:p w14:paraId="3F2C0893" w14:textId="77777777" w:rsidR="00E32735" w:rsidRPr="00684A94" w:rsidRDefault="00E32735" w:rsidP="00CC1C78">
            <w:pPr>
              <w:rPr>
                <w:b/>
                <w:szCs w:val="18"/>
              </w:rPr>
            </w:pPr>
            <w:r w:rsidRPr="00684A94">
              <w:rPr>
                <w:szCs w:val="18"/>
              </w:rPr>
              <w:t xml:space="preserve">Naam aanvrager </w:t>
            </w:r>
          </w:p>
        </w:tc>
        <w:tc>
          <w:tcPr>
            <w:tcW w:w="7655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751CDBD" w14:textId="77777777" w:rsidR="00E32735" w:rsidRPr="00684A94" w:rsidRDefault="004B2382" w:rsidP="00CC1C78">
            <w:pPr>
              <w:rPr>
                <w:b/>
                <w:szCs w:val="18"/>
              </w:rPr>
            </w:pPr>
            <w:r>
              <w:rPr>
                <w:szCs w:val="18"/>
              </w:rPr>
              <w:t xml:space="preserve"> </w:t>
            </w:r>
            <w:r w:rsidR="00E32735" w:rsidRPr="00684A94">
              <w:rPr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E32735" w:rsidRPr="00684A94">
              <w:rPr>
                <w:szCs w:val="18"/>
              </w:rPr>
              <w:instrText xml:space="preserve"> FORMTEXT </w:instrText>
            </w:r>
            <w:r w:rsidR="00E32735" w:rsidRPr="00684A94">
              <w:rPr>
                <w:szCs w:val="18"/>
              </w:rPr>
            </w:r>
            <w:r w:rsidR="00E32735" w:rsidRPr="00684A94">
              <w:rPr>
                <w:szCs w:val="18"/>
              </w:rPr>
              <w:fldChar w:fldCharType="separate"/>
            </w:r>
            <w:r w:rsidR="00E32735" w:rsidRPr="00684A94">
              <w:rPr>
                <w:szCs w:val="18"/>
              </w:rPr>
              <w:t> </w:t>
            </w:r>
            <w:r w:rsidR="00E32735" w:rsidRPr="00684A94">
              <w:rPr>
                <w:szCs w:val="18"/>
              </w:rPr>
              <w:t> </w:t>
            </w:r>
            <w:r w:rsidR="00E32735" w:rsidRPr="00684A94">
              <w:rPr>
                <w:szCs w:val="18"/>
              </w:rPr>
              <w:t> </w:t>
            </w:r>
            <w:r w:rsidR="00E32735" w:rsidRPr="00684A94">
              <w:rPr>
                <w:szCs w:val="18"/>
              </w:rPr>
              <w:t> </w:t>
            </w:r>
            <w:r w:rsidR="00E32735" w:rsidRPr="00684A94">
              <w:rPr>
                <w:szCs w:val="18"/>
              </w:rPr>
              <w:t> </w:t>
            </w:r>
            <w:r w:rsidR="00E32735" w:rsidRPr="00684A94">
              <w:rPr>
                <w:szCs w:val="18"/>
              </w:rPr>
              <w:fldChar w:fldCharType="end"/>
            </w:r>
            <w:bookmarkEnd w:id="2"/>
          </w:p>
        </w:tc>
      </w:tr>
      <w:tr w:rsidR="004B2382" w:rsidRPr="00684A94" w14:paraId="36840675" w14:textId="77777777" w:rsidTr="0084234F">
        <w:trPr>
          <w:trHeight w:hRule="exact" w:val="57"/>
        </w:trPr>
        <w:tc>
          <w:tcPr>
            <w:tcW w:w="1843" w:type="dxa"/>
            <w:shd w:val="clear" w:color="auto" w:fill="auto"/>
          </w:tcPr>
          <w:p w14:paraId="3A6125FE" w14:textId="77777777" w:rsidR="004B2382" w:rsidRPr="00684A94" w:rsidRDefault="004B2382" w:rsidP="00CC1C78">
            <w:pPr>
              <w:rPr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C0C0C0"/>
            </w:tcBorders>
            <w:shd w:val="clear" w:color="auto" w:fill="auto"/>
          </w:tcPr>
          <w:p w14:paraId="3BFB65FA" w14:textId="77777777" w:rsidR="004B2382" w:rsidRPr="00684A94" w:rsidRDefault="004B2382" w:rsidP="00CC1C78">
            <w:pPr>
              <w:rPr>
                <w:szCs w:val="18"/>
              </w:rPr>
            </w:pPr>
          </w:p>
        </w:tc>
      </w:tr>
      <w:tr w:rsidR="0084234F" w:rsidRPr="00684A94" w14:paraId="256C58E2" w14:textId="77777777" w:rsidTr="00312879">
        <w:trPr>
          <w:trHeight w:val="284"/>
        </w:trPr>
        <w:tc>
          <w:tcPr>
            <w:tcW w:w="1843" w:type="dxa"/>
            <w:vMerge w:val="restart"/>
            <w:tcBorders>
              <w:right w:val="single" w:sz="4" w:space="0" w:color="C0C0C0"/>
            </w:tcBorders>
            <w:shd w:val="clear" w:color="auto" w:fill="auto"/>
          </w:tcPr>
          <w:p w14:paraId="01F879CB" w14:textId="77777777" w:rsidR="0084234F" w:rsidRPr="00684A94" w:rsidRDefault="0084234F" w:rsidP="00CC1C78">
            <w:pPr>
              <w:rPr>
                <w:b/>
                <w:szCs w:val="18"/>
              </w:rPr>
            </w:pPr>
            <w:r>
              <w:rPr>
                <w:szCs w:val="18"/>
              </w:rPr>
              <w:t>Naam van het e</w:t>
            </w:r>
            <w:r w:rsidRPr="00684A94">
              <w:rPr>
                <w:szCs w:val="18"/>
              </w:rPr>
              <w:t xml:space="preserve">nergiesysteem </w:t>
            </w:r>
          </w:p>
        </w:tc>
        <w:tc>
          <w:tcPr>
            <w:tcW w:w="7655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4651892" w14:textId="77777777" w:rsidR="0084234F" w:rsidRPr="00684A94" w:rsidRDefault="0084234F" w:rsidP="00CC1C78">
            <w:pPr>
              <w:rPr>
                <w:b/>
                <w:szCs w:val="18"/>
              </w:rPr>
            </w:pPr>
            <w:r>
              <w:rPr>
                <w:szCs w:val="18"/>
              </w:rPr>
              <w:t xml:space="preserve"> </w:t>
            </w:r>
            <w:r w:rsidRPr="00684A9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A94">
              <w:rPr>
                <w:szCs w:val="18"/>
              </w:rPr>
              <w:instrText xml:space="preserve"> FORMTEXT </w:instrText>
            </w:r>
            <w:r w:rsidRPr="00684A94">
              <w:rPr>
                <w:szCs w:val="18"/>
              </w:rPr>
            </w:r>
            <w:r w:rsidRPr="00684A94">
              <w:rPr>
                <w:szCs w:val="18"/>
              </w:rPr>
              <w:fldChar w:fldCharType="separate"/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fldChar w:fldCharType="end"/>
            </w:r>
          </w:p>
        </w:tc>
      </w:tr>
      <w:tr w:rsidR="0084234F" w:rsidRPr="00684A94" w14:paraId="4C7E8811" w14:textId="77777777" w:rsidTr="0084234F">
        <w:trPr>
          <w:trHeight w:val="311"/>
        </w:trPr>
        <w:tc>
          <w:tcPr>
            <w:tcW w:w="1843" w:type="dxa"/>
            <w:vMerge/>
            <w:shd w:val="clear" w:color="auto" w:fill="auto"/>
          </w:tcPr>
          <w:p w14:paraId="489A974A" w14:textId="77777777" w:rsidR="0084234F" w:rsidRDefault="0084234F" w:rsidP="00CC1C78">
            <w:pPr>
              <w:rPr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C0C0C0"/>
            </w:tcBorders>
            <w:shd w:val="clear" w:color="auto" w:fill="auto"/>
          </w:tcPr>
          <w:p w14:paraId="6DAACCC5" w14:textId="77777777" w:rsidR="0084234F" w:rsidRDefault="0084234F" w:rsidP="00CC1C78">
            <w:pPr>
              <w:rPr>
                <w:szCs w:val="18"/>
              </w:rPr>
            </w:pPr>
          </w:p>
        </w:tc>
      </w:tr>
    </w:tbl>
    <w:p w14:paraId="2D36E099" w14:textId="77777777" w:rsidR="00F7149F" w:rsidRDefault="00F7149F" w:rsidP="00C3590C">
      <w:pPr>
        <w:rPr>
          <w:sz w:val="24"/>
        </w:rPr>
      </w:pPr>
    </w:p>
    <w:p w14:paraId="2D53210E" w14:textId="77777777" w:rsidR="00C3590C" w:rsidRDefault="00C3590C" w:rsidP="00C3590C">
      <w:pPr>
        <w:rPr>
          <w:sz w:val="24"/>
        </w:rPr>
      </w:pPr>
      <w:r>
        <w:rPr>
          <w:sz w:val="24"/>
        </w:rPr>
        <w:t>2</w:t>
      </w:r>
      <w:r w:rsidR="003B3D19">
        <w:rPr>
          <w:sz w:val="24"/>
        </w:rPr>
        <w:t xml:space="preserve"> </w:t>
      </w:r>
      <w:r>
        <w:rPr>
          <w:sz w:val="24"/>
        </w:rPr>
        <w:t xml:space="preserve"> Project</w:t>
      </w:r>
    </w:p>
    <w:p w14:paraId="6927D6E6" w14:textId="77777777" w:rsidR="00C3590C" w:rsidRDefault="00C3590C"/>
    <w:tbl>
      <w:tblPr>
        <w:tblW w:w="9498" w:type="dxa"/>
        <w:tblInd w:w="57" w:type="dxa"/>
        <w:tblLayout w:type="fixed"/>
        <w:tblCellMar>
          <w:left w:w="57" w:type="dxa"/>
          <w:right w:w="113" w:type="dxa"/>
        </w:tblCellMar>
        <w:tblLook w:val="01E0" w:firstRow="1" w:lastRow="1" w:firstColumn="1" w:lastColumn="1" w:noHBand="0" w:noVBand="0"/>
      </w:tblPr>
      <w:tblGrid>
        <w:gridCol w:w="9498"/>
      </w:tblGrid>
      <w:tr w:rsidR="00E32735" w:rsidRPr="00684A94" w14:paraId="2546BF7A" w14:textId="77777777" w:rsidTr="002345D0">
        <w:trPr>
          <w:trHeight w:val="227"/>
        </w:trPr>
        <w:tc>
          <w:tcPr>
            <w:tcW w:w="9498" w:type="dxa"/>
            <w:tcBorders>
              <w:bottom w:val="single" w:sz="4" w:space="0" w:color="C0C0C0"/>
            </w:tcBorders>
            <w:shd w:val="clear" w:color="auto" w:fill="auto"/>
          </w:tcPr>
          <w:p w14:paraId="386C13F7" w14:textId="1B975322" w:rsidR="00E32735" w:rsidRPr="00684A94" w:rsidRDefault="00C3590C" w:rsidP="003B3D19">
            <w:pPr>
              <w:spacing w:line="360" w:lineRule="auto"/>
              <w:rPr>
                <w:b/>
                <w:bCs/>
                <w:iCs/>
                <w:szCs w:val="18"/>
              </w:rPr>
            </w:pPr>
            <w:r>
              <w:rPr>
                <w:b/>
                <w:bCs/>
                <w:iCs/>
                <w:szCs w:val="18"/>
              </w:rPr>
              <w:t>2.</w:t>
            </w:r>
            <w:r w:rsidR="00E32735" w:rsidRPr="00684A94">
              <w:rPr>
                <w:b/>
                <w:bCs/>
                <w:iCs/>
                <w:szCs w:val="18"/>
              </w:rPr>
              <w:t xml:space="preserve">1 </w:t>
            </w:r>
            <w:r w:rsidR="00A217EC">
              <w:rPr>
                <w:b/>
                <w:bCs/>
                <w:iCs/>
                <w:szCs w:val="18"/>
              </w:rPr>
              <w:t xml:space="preserve">Wat is </w:t>
            </w:r>
            <w:r w:rsidR="00E32735" w:rsidRPr="00684A94">
              <w:rPr>
                <w:b/>
                <w:bCs/>
                <w:iCs/>
                <w:szCs w:val="18"/>
              </w:rPr>
              <w:t>de gangbare praktijk op uw bedrijf</w:t>
            </w:r>
            <w:r w:rsidR="00A217EC">
              <w:rPr>
                <w:b/>
                <w:bCs/>
                <w:iCs/>
                <w:szCs w:val="18"/>
              </w:rPr>
              <w:t>?</w:t>
            </w:r>
          </w:p>
        </w:tc>
      </w:tr>
      <w:tr w:rsidR="00E32735" w:rsidRPr="00684A94" w14:paraId="11BE8CF2" w14:textId="77777777" w:rsidTr="002345D0">
        <w:trPr>
          <w:trHeight w:val="227"/>
        </w:trPr>
        <w:tc>
          <w:tcPr>
            <w:tcW w:w="94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2C6F82" w14:textId="50C40AA8" w:rsidR="002345D0" w:rsidRPr="00684A94" w:rsidRDefault="00E32735" w:rsidP="002B424E">
            <w:pPr>
              <w:rPr>
                <w:szCs w:val="18"/>
              </w:rPr>
            </w:pPr>
            <w:r w:rsidRPr="00684A94">
              <w:rPr>
                <w:szCs w:val="18"/>
              </w:rPr>
              <w:t xml:space="preserve">Beschrijf </w:t>
            </w:r>
            <w:r w:rsidR="00D56BB9">
              <w:rPr>
                <w:szCs w:val="18"/>
              </w:rPr>
              <w:t xml:space="preserve">wat u in uw bedrijf doet voor het </w:t>
            </w:r>
            <w:r w:rsidR="002B424E">
              <w:rPr>
                <w:szCs w:val="18"/>
              </w:rPr>
              <w:t>energiegebruik en energieverbruik</w:t>
            </w:r>
            <w:r w:rsidR="00974470">
              <w:rPr>
                <w:szCs w:val="18"/>
              </w:rPr>
              <w:t>.</w:t>
            </w:r>
            <w:r w:rsidRPr="00684A94">
              <w:rPr>
                <w:szCs w:val="18"/>
              </w:rPr>
              <w:t xml:space="preserve"> </w:t>
            </w:r>
          </w:p>
        </w:tc>
      </w:tr>
      <w:tr w:rsidR="00E32735" w:rsidRPr="00684A94" w14:paraId="50B852CD" w14:textId="77777777" w:rsidTr="002345D0">
        <w:trPr>
          <w:trHeight w:val="284"/>
        </w:trPr>
        <w:tc>
          <w:tcPr>
            <w:tcW w:w="94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631D4AA" w14:textId="77777777" w:rsidR="00E32735" w:rsidRPr="00684A94" w:rsidRDefault="00E32735" w:rsidP="0057388B">
            <w:pPr>
              <w:rPr>
                <w:szCs w:val="18"/>
              </w:rPr>
            </w:pPr>
            <w:r w:rsidRPr="00684A9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00"/>
                  </w:textInput>
                </w:ffData>
              </w:fldChar>
            </w:r>
            <w:r w:rsidRPr="00684A94">
              <w:rPr>
                <w:szCs w:val="18"/>
              </w:rPr>
              <w:instrText xml:space="preserve"> FORMTEXT </w:instrText>
            </w:r>
            <w:r w:rsidRPr="00684A94">
              <w:rPr>
                <w:szCs w:val="18"/>
              </w:rPr>
            </w:r>
            <w:r w:rsidRPr="00684A94">
              <w:rPr>
                <w:szCs w:val="18"/>
              </w:rPr>
              <w:fldChar w:fldCharType="separate"/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fldChar w:fldCharType="end"/>
            </w:r>
          </w:p>
        </w:tc>
      </w:tr>
    </w:tbl>
    <w:p w14:paraId="4A4D6288" w14:textId="77777777" w:rsidR="00E32735" w:rsidRPr="00684A94" w:rsidRDefault="00E32735" w:rsidP="00E32735">
      <w:pPr>
        <w:rPr>
          <w:szCs w:val="18"/>
        </w:rPr>
      </w:pPr>
    </w:p>
    <w:tbl>
      <w:tblPr>
        <w:tblW w:w="9498" w:type="dxa"/>
        <w:tblInd w:w="57" w:type="dxa"/>
        <w:tblLayout w:type="fixed"/>
        <w:tblCellMar>
          <w:left w:w="57" w:type="dxa"/>
          <w:right w:w="113" w:type="dxa"/>
        </w:tblCellMar>
        <w:tblLook w:val="01E0" w:firstRow="1" w:lastRow="1" w:firstColumn="1" w:lastColumn="1" w:noHBand="0" w:noVBand="0"/>
      </w:tblPr>
      <w:tblGrid>
        <w:gridCol w:w="9498"/>
      </w:tblGrid>
      <w:tr w:rsidR="00E32735" w:rsidRPr="00684A94" w14:paraId="7A3D6C9C" w14:textId="77777777" w:rsidTr="00FA14D3">
        <w:trPr>
          <w:trHeight w:val="80"/>
        </w:trPr>
        <w:tc>
          <w:tcPr>
            <w:tcW w:w="9498" w:type="dxa"/>
            <w:tcBorders>
              <w:bottom w:val="single" w:sz="4" w:space="0" w:color="C0C0C0"/>
            </w:tcBorders>
            <w:shd w:val="clear" w:color="auto" w:fill="auto"/>
          </w:tcPr>
          <w:p w14:paraId="15C9D001" w14:textId="7EF8976E" w:rsidR="00E32735" w:rsidRPr="00684A94" w:rsidRDefault="00E32735" w:rsidP="00312879">
            <w:pPr>
              <w:spacing w:line="360" w:lineRule="auto"/>
              <w:rPr>
                <w:b/>
                <w:bCs/>
                <w:iCs/>
                <w:szCs w:val="18"/>
              </w:rPr>
            </w:pPr>
            <w:r w:rsidRPr="00684A94">
              <w:rPr>
                <w:b/>
                <w:bCs/>
                <w:iCs/>
                <w:szCs w:val="18"/>
              </w:rPr>
              <w:t>2.</w:t>
            </w:r>
            <w:r w:rsidR="00C3590C">
              <w:rPr>
                <w:b/>
                <w:bCs/>
                <w:iCs/>
                <w:szCs w:val="18"/>
              </w:rPr>
              <w:t>2</w:t>
            </w:r>
            <w:r w:rsidR="002345D0" w:rsidRPr="002345D0">
              <w:rPr>
                <w:b/>
                <w:bCs/>
                <w:iCs/>
                <w:szCs w:val="18"/>
              </w:rPr>
              <w:tab/>
            </w:r>
            <w:r w:rsidR="00A217EC">
              <w:rPr>
                <w:b/>
                <w:bCs/>
                <w:iCs/>
                <w:szCs w:val="18"/>
              </w:rPr>
              <w:t xml:space="preserve">In welke </w:t>
            </w:r>
            <w:r w:rsidR="002345D0" w:rsidRPr="002345D0">
              <w:rPr>
                <w:b/>
                <w:bCs/>
                <w:iCs/>
                <w:szCs w:val="18"/>
              </w:rPr>
              <w:t>kas</w:t>
            </w:r>
            <w:r w:rsidR="00370515">
              <w:rPr>
                <w:b/>
                <w:bCs/>
                <w:iCs/>
                <w:szCs w:val="18"/>
              </w:rPr>
              <w:t xml:space="preserve"> of kasenergiesysteem</w:t>
            </w:r>
            <w:r w:rsidR="002345D0" w:rsidRPr="002345D0">
              <w:rPr>
                <w:b/>
                <w:bCs/>
                <w:iCs/>
                <w:szCs w:val="18"/>
              </w:rPr>
              <w:t xml:space="preserve"> </w:t>
            </w:r>
            <w:r w:rsidR="00A217EC">
              <w:rPr>
                <w:b/>
                <w:bCs/>
                <w:iCs/>
                <w:szCs w:val="18"/>
              </w:rPr>
              <w:t xml:space="preserve">investeert u? </w:t>
            </w:r>
          </w:p>
        </w:tc>
      </w:tr>
      <w:tr w:rsidR="00E32735" w:rsidRPr="00684A94" w14:paraId="41C6AFB6" w14:textId="77777777" w:rsidTr="00402B7A">
        <w:trPr>
          <w:trHeight w:val="227"/>
        </w:trPr>
        <w:tc>
          <w:tcPr>
            <w:tcW w:w="94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442C9E" w14:textId="7AFBA433" w:rsidR="000A1D35" w:rsidRDefault="00370515" w:rsidP="00CC1C78">
            <w:pPr>
              <w:rPr>
                <w:szCs w:val="18"/>
              </w:rPr>
            </w:pPr>
            <w:r>
              <w:rPr>
                <w:szCs w:val="18"/>
              </w:rPr>
              <w:t xml:space="preserve">Als u aanvraagt voor een kas, beschrijf dan in ieder geval: </w:t>
            </w:r>
            <w:r w:rsidR="00DB1A09">
              <w:rPr>
                <w:szCs w:val="18"/>
              </w:rPr>
              <w:br/>
            </w:r>
          </w:p>
          <w:p w14:paraId="4D3937E1" w14:textId="5829D13C" w:rsidR="000A1D35" w:rsidRPr="00FA14D3" w:rsidRDefault="002345D0" w:rsidP="00FA14D3">
            <w:pPr>
              <w:pStyle w:val="Lijstalinea"/>
              <w:numPr>
                <w:ilvl w:val="0"/>
                <w:numId w:val="23"/>
              </w:numPr>
              <w:rPr>
                <w:szCs w:val="18"/>
              </w:rPr>
            </w:pPr>
            <w:r w:rsidRPr="000A1D35">
              <w:rPr>
                <w:szCs w:val="18"/>
              </w:rPr>
              <w:t xml:space="preserve">het soort </w:t>
            </w:r>
            <w:proofErr w:type="spellStart"/>
            <w:r w:rsidRPr="000A1D35">
              <w:rPr>
                <w:szCs w:val="18"/>
              </w:rPr>
              <w:t>kasdek</w:t>
            </w:r>
            <w:proofErr w:type="spellEnd"/>
            <w:r w:rsidRPr="00FA14D3">
              <w:rPr>
                <w:szCs w:val="18"/>
              </w:rPr>
              <w:t xml:space="preserve"> inclusief lichttransmissie</w:t>
            </w:r>
            <w:r w:rsidR="000A1D35">
              <w:rPr>
                <w:szCs w:val="18"/>
              </w:rPr>
              <w:t>;</w:t>
            </w:r>
            <w:r w:rsidRPr="00FA14D3">
              <w:rPr>
                <w:szCs w:val="18"/>
              </w:rPr>
              <w:t xml:space="preserve"> </w:t>
            </w:r>
          </w:p>
          <w:p w14:paraId="38AF1D36" w14:textId="574CDCE9" w:rsidR="000A1D35" w:rsidRDefault="002345D0" w:rsidP="00FA14D3">
            <w:pPr>
              <w:pStyle w:val="Lijstalinea"/>
              <w:numPr>
                <w:ilvl w:val="0"/>
                <w:numId w:val="23"/>
              </w:numPr>
              <w:rPr>
                <w:szCs w:val="18"/>
              </w:rPr>
            </w:pPr>
            <w:r w:rsidRPr="000A1D35">
              <w:rPr>
                <w:szCs w:val="18"/>
              </w:rPr>
              <w:t>Haze</w:t>
            </w:r>
            <w:r w:rsidR="000A1D35">
              <w:rPr>
                <w:szCs w:val="18"/>
              </w:rPr>
              <w:t>;</w:t>
            </w:r>
          </w:p>
          <w:p w14:paraId="7B350A6C" w14:textId="04024C6F" w:rsidR="000A1D35" w:rsidRDefault="002345D0" w:rsidP="00FA14D3">
            <w:pPr>
              <w:pStyle w:val="Lijstalinea"/>
              <w:numPr>
                <w:ilvl w:val="0"/>
                <w:numId w:val="23"/>
              </w:numPr>
              <w:rPr>
                <w:szCs w:val="18"/>
              </w:rPr>
            </w:pPr>
            <w:r w:rsidRPr="000A1D35">
              <w:rPr>
                <w:szCs w:val="18"/>
              </w:rPr>
              <w:t>welke energieschermen aanwezig zijn</w:t>
            </w:r>
            <w:r w:rsidR="000A1D35">
              <w:rPr>
                <w:szCs w:val="18"/>
              </w:rPr>
              <w:t>;</w:t>
            </w:r>
            <w:r w:rsidRPr="000A1D35">
              <w:rPr>
                <w:szCs w:val="18"/>
              </w:rPr>
              <w:t xml:space="preserve"> </w:t>
            </w:r>
          </w:p>
          <w:p w14:paraId="217C89FF" w14:textId="673AEC7A" w:rsidR="00E32735" w:rsidRPr="000A1D35" w:rsidRDefault="002345D0" w:rsidP="00FA14D3">
            <w:pPr>
              <w:pStyle w:val="Lijstalinea"/>
              <w:numPr>
                <w:ilvl w:val="0"/>
                <w:numId w:val="23"/>
              </w:numPr>
              <w:rPr>
                <w:szCs w:val="18"/>
              </w:rPr>
            </w:pPr>
            <w:r w:rsidRPr="000A1D35">
              <w:rPr>
                <w:szCs w:val="18"/>
              </w:rPr>
              <w:t>U-waarde</w:t>
            </w:r>
            <w:r w:rsidR="00C41C75" w:rsidRPr="000A1D35">
              <w:rPr>
                <w:szCs w:val="18"/>
              </w:rPr>
              <w:t>.</w:t>
            </w:r>
          </w:p>
        </w:tc>
      </w:tr>
      <w:tr w:rsidR="00E32735" w:rsidRPr="00684A94" w14:paraId="53F2C2C5" w14:textId="77777777" w:rsidTr="00402B7A">
        <w:trPr>
          <w:trHeight w:val="284"/>
        </w:trPr>
        <w:tc>
          <w:tcPr>
            <w:tcW w:w="94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E4FBC2B" w14:textId="77777777" w:rsidR="00E32735" w:rsidRPr="00684A94" w:rsidRDefault="00E32735" w:rsidP="0057388B">
            <w:pPr>
              <w:rPr>
                <w:szCs w:val="18"/>
              </w:rPr>
            </w:pPr>
            <w:r w:rsidRPr="00684A9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684A94">
              <w:rPr>
                <w:szCs w:val="18"/>
              </w:rPr>
              <w:instrText xml:space="preserve"> FORMTEXT </w:instrText>
            </w:r>
            <w:r w:rsidRPr="00684A94">
              <w:rPr>
                <w:szCs w:val="18"/>
              </w:rPr>
            </w:r>
            <w:r w:rsidRPr="00684A94">
              <w:rPr>
                <w:szCs w:val="18"/>
              </w:rPr>
              <w:fldChar w:fldCharType="separate"/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fldChar w:fldCharType="end"/>
            </w:r>
          </w:p>
        </w:tc>
      </w:tr>
    </w:tbl>
    <w:p w14:paraId="2326D0DE" w14:textId="77777777" w:rsidR="00E32735" w:rsidRPr="00684A94" w:rsidRDefault="00E32735" w:rsidP="00E32735">
      <w:pPr>
        <w:rPr>
          <w:szCs w:val="18"/>
        </w:rPr>
      </w:pPr>
    </w:p>
    <w:tbl>
      <w:tblPr>
        <w:tblW w:w="9498" w:type="dxa"/>
        <w:tblInd w:w="57" w:type="dxa"/>
        <w:tblLayout w:type="fixed"/>
        <w:tblCellMar>
          <w:left w:w="57" w:type="dxa"/>
          <w:right w:w="113" w:type="dxa"/>
        </w:tblCellMar>
        <w:tblLook w:val="01E0" w:firstRow="1" w:lastRow="1" w:firstColumn="1" w:lastColumn="1" w:noHBand="0" w:noVBand="0"/>
      </w:tblPr>
      <w:tblGrid>
        <w:gridCol w:w="9498"/>
      </w:tblGrid>
      <w:tr w:rsidR="00E32735" w:rsidRPr="00684A94" w14:paraId="3F13DFFF" w14:textId="77777777" w:rsidTr="00402B7A">
        <w:trPr>
          <w:trHeight w:val="227"/>
        </w:trPr>
        <w:tc>
          <w:tcPr>
            <w:tcW w:w="9498" w:type="dxa"/>
            <w:tcBorders>
              <w:bottom w:val="single" w:sz="4" w:space="0" w:color="C0C0C0"/>
            </w:tcBorders>
            <w:shd w:val="clear" w:color="auto" w:fill="auto"/>
          </w:tcPr>
          <w:p w14:paraId="23278B33" w14:textId="0CF9D245" w:rsidR="005A0E75" w:rsidRPr="00684A94" w:rsidRDefault="003B3D19" w:rsidP="003B3D19">
            <w:pPr>
              <w:spacing w:line="360" w:lineRule="auto"/>
              <w:rPr>
                <w:b/>
                <w:bCs/>
                <w:szCs w:val="18"/>
              </w:rPr>
            </w:pPr>
            <w:r w:rsidRPr="003B3D19">
              <w:rPr>
                <w:b/>
                <w:bCs/>
                <w:iCs/>
                <w:szCs w:val="18"/>
              </w:rPr>
              <w:t>2.</w:t>
            </w:r>
            <w:r w:rsidR="00E32735" w:rsidRPr="003B3D19">
              <w:rPr>
                <w:b/>
                <w:bCs/>
                <w:iCs/>
                <w:szCs w:val="18"/>
              </w:rPr>
              <w:t xml:space="preserve">3 </w:t>
            </w:r>
            <w:r w:rsidR="004E6DF4">
              <w:rPr>
                <w:b/>
                <w:bCs/>
                <w:iCs/>
                <w:szCs w:val="18"/>
              </w:rPr>
              <w:t>Hoe wilt u</w:t>
            </w:r>
            <w:r w:rsidR="00E32735" w:rsidRPr="003B3D19">
              <w:rPr>
                <w:b/>
                <w:bCs/>
                <w:iCs/>
                <w:szCs w:val="18"/>
              </w:rPr>
              <w:t xml:space="preserve"> de CO</w:t>
            </w:r>
            <w:r w:rsidR="00E32735" w:rsidRPr="004D25E1">
              <w:rPr>
                <w:b/>
                <w:bCs/>
                <w:iCs/>
                <w:szCs w:val="18"/>
                <w:vertAlign w:val="subscript"/>
              </w:rPr>
              <w:t>2</w:t>
            </w:r>
            <w:r w:rsidR="00E32735" w:rsidRPr="003B3D19">
              <w:rPr>
                <w:b/>
                <w:bCs/>
                <w:iCs/>
                <w:szCs w:val="18"/>
              </w:rPr>
              <w:t xml:space="preserve">-reductie </w:t>
            </w:r>
            <w:r w:rsidR="004E6DF4">
              <w:rPr>
                <w:b/>
                <w:bCs/>
                <w:iCs/>
                <w:szCs w:val="18"/>
              </w:rPr>
              <w:t>gaan</w:t>
            </w:r>
            <w:r w:rsidR="00E32735" w:rsidRPr="003B3D19">
              <w:rPr>
                <w:b/>
                <w:bCs/>
                <w:iCs/>
                <w:szCs w:val="18"/>
              </w:rPr>
              <w:t xml:space="preserve"> realiseren?</w:t>
            </w:r>
          </w:p>
        </w:tc>
      </w:tr>
      <w:tr w:rsidR="00E32735" w:rsidRPr="00684A94" w14:paraId="21E4BC8A" w14:textId="77777777" w:rsidTr="00402B7A">
        <w:trPr>
          <w:trHeight w:val="227"/>
        </w:trPr>
        <w:tc>
          <w:tcPr>
            <w:tcW w:w="94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850383" w14:textId="747AE240" w:rsidR="00E32735" w:rsidRPr="00684A94" w:rsidRDefault="002345D0" w:rsidP="00483101">
            <w:pPr>
              <w:rPr>
                <w:szCs w:val="18"/>
              </w:rPr>
            </w:pPr>
            <w:r w:rsidRPr="002345D0">
              <w:rPr>
                <w:szCs w:val="18"/>
              </w:rPr>
              <w:t>a.</w:t>
            </w:r>
            <w:r w:rsidRPr="002345D0">
              <w:rPr>
                <w:szCs w:val="18"/>
              </w:rPr>
              <w:tab/>
              <w:t>Volgens CO</w:t>
            </w:r>
            <w:r w:rsidRPr="004D25E1">
              <w:rPr>
                <w:szCs w:val="18"/>
                <w:vertAlign w:val="subscript"/>
              </w:rPr>
              <w:t>2</w:t>
            </w:r>
            <w:r w:rsidRPr="002345D0">
              <w:rPr>
                <w:szCs w:val="18"/>
              </w:rPr>
              <w:t>-balans inclusief rekenregels</w:t>
            </w:r>
            <w:r w:rsidR="00974470">
              <w:rPr>
                <w:szCs w:val="18"/>
              </w:rPr>
              <w:t>.</w:t>
            </w:r>
          </w:p>
        </w:tc>
      </w:tr>
      <w:tr w:rsidR="00172FF2" w:rsidRPr="00684A94" w14:paraId="2F1011AA" w14:textId="77777777" w:rsidTr="00402B7A">
        <w:trPr>
          <w:trHeight w:val="284"/>
        </w:trPr>
        <w:tc>
          <w:tcPr>
            <w:tcW w:w="94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F21CF06" w14:textId="77777777" w:rsidR="00172FF2" w:rsidRPr="00684A94" w:rsidRDefault="00172FF2" w:rsidP="00DF2047">
            <w:pPr>
              <w:rPr>
                <w:szCs w:val="18"/>
              </w:rPr>
            </w:pPr>
            <w:r w:rsidRPr="00684A9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00"/>
                  </w:textInput>
                </w:ffData>
              </w:fldChar>
            </w:r>
            <w:r w:rsidRPr="00684A94">
              <w:rPr>
                <w:szCs w:val="18"/>
              </w:rPr>
              <w:instrText xml:space="preserve"> FORMTEXT </w:instrText>
            </w:r>
            <w:r w:rsidRPr="00684A94">
              <w:rPr>
                <w:szCs w:val="18"/>
              </w:rPr>
            </w:r>
            <w:r w:rsidRPr="00684A94">
              <w:rPr>
                <w:szCs w:val="18"/>
              </w:rPr>
              <w:fldChar w:fldCharType="separate"/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fldChar w:fldCharType="end"/>
            </w:r>
          </w:p>
        </w:tc>
      </w:tr>
      <w:tr w:rsidR="002345D0" w:rsidRPr="00684A94" w14:paraId="27FF3A15" w14:textId="77777777" w:rsidTr="004D25E1">
        <w:trPr>
          <w:trHeight w:val="227"/>
        </w:trPr>
        <w:tc>
          <w:tcPr>
            <w:tcW w:w="94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828399" w14:textId="195DFBB3" w:rsidR="002345D0" w:rsidRPr="00684A94" w:rsidRDefault="002345D0" w:rsidP="00483101">
            <w:pPr>
              <w:rPr>
                <w:szCs w:val="18"/>
              </w:rPr>
            </w:pPr>
            <w:r w:rsidRPr="002345D0">
              <w:rPr>
                <w:szCs w:val="18"/>
              </w:rPr>
              <w:t>b.</w:t>
            </w:r>
            <w:r w:rsidRPr="002345D0">
              <w:rPr>
                <w:szCs w:val="18"/>
              </w:rPr>
              <w:tab/>
              <w:t>De CO</w:t>
            </w:r>
            <w:r w:rsidRPr="004D25E1">
              <w:rPr>
                <w:szCs w:val="18"/>
                <w:vertAlign w:val="subscript"/>
              </w:rPr>
              <w:t>2</w:t>
            </w:r>
            <w:r w:rsidRPr="002345D0">
              <w:rPr>
                <w:szCs w:val="18"/>
              </w:rPr>
              <w:t>-reductie van het ingeregelde systeem (</w:t>
            </w:r>
            <w:r w:rsidR="007951AA">
              <w:rPr>
                <w:szCs w:val="18"/>
              </w:rPr>
              <w:t>gezien</w:t>
            </w:r>
            <w:r w:rsidRPr="002345D0">
              <w:rPr>
                <w:szCs w:val="18"/>
              </w:rPr>
              <w:t xml:space="preserve"> </w:t>
            </w:r>
            <w:r w:rsidR="00410327">
              <w:rPr>
                <w:szCs w:val="18"/>
              </w:rPr>
              <w:t xml:space="preserve">de </w:t>
            </w:r>
            <w:r w:rsidRPr="002345D0">
              <w:rPr>
                <w:szCs w:val="18"/>
              </w:rPr>
              <w:t>aanlooptijd)</w:t>
            </w:r>
            <w:r w:rsidR="00974470">
              <w:rPr>
                <w:szCs w:val="18"/>
              </w:rPr>
              <w:t>.</w:t>
            </w:r>
            <w:r w:rsidRPr="002345D0">
              <w:rPr>
                <w:szCs w:val="18"/>
              </w:rPr>
              <w:t xml:space="preserve"> </w:t>
            </w:r>
          </w:p>
        </w:tc>
      </w:tr>
      <w:tr w:rsidR="002345D0" w:rsidRPr="00684A94" w14:paraId="6938CEB2" w14:textId="77777777" w:rsidTr="004D25E1">
        <w:trPr>
          <w:trHeight w:val="284"/>
        </w:trPr>
        <w:tc>
          <w:tcPr>
            <w:tcW w:w="94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56405A2" w14:textId="77777777" w:rsidR="002345D0" w:rsidRPr="00684A94" w:rsidRDefault="002345D0" w:rsidP="004D25E1">
            <w:pPr>
              <w:rPr>
                <w:szCs w:val="18"/>
              </w:rPr>
            </w:pPr>
            <w:r w:rsidRPr="00684A9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00"/>
                  </w:textInput>
                </w:ffData>
              </w:fldChar>
            </w:r>
            <w:r w:rsidRPr="00684A94">
              <w:rPr>
                <w:szCs w:val="18"/>
              </w:rPr>
              <w:instrText xml:space="preserve"> FORMTEXT </w:instrText>
            </w:r>
            <w:r w:rsidRPr="00684A94">
              <w:rPr>
                <w:szCs w:val="18"/>
              </w:rPr>
            </w:r>
            <w:r w:rsidRPr="00684A94">
              <w:rPr>
                <w:szCs w:val="18"/>
              </w:rPr>
              <w:fldChar w:fldCharType="separate"/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fldChar w:fldCharType="end"/>
            </w:r>
          </w:p>
        </w:tc>
      </w:tr>
      <w:tr w:rsidR="002345D0" w:rsidRPr="00684A94" w14:paraId="1B95D2E9" w14:textId="77777777" w:rsidTr="004D25E1">
        <w:trPr>
          <w:trHeight w:val="227"/>
        </w:trPr>
        <w:tc>
          <w:tcPr>
            <w:tcW w:w="94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5E815E" w14:textId="43464677" w:rsidR="002345D0" w:rsidRPr="00684A94" w:rsidRDefault="002345D0" w:rsidP="0084234F">
            <w:pPr>
              <w:rPr>
                <w:szCs w:val="18"/>
              </w:rPr>
            </w:pPr>
            <w:r w:rsidRPr="002345D0">
              <w:rPr>
                <w:szCs w:val="18"/>
              </w:rPr>
              <w:t>c.</w:t>
            </w:r>
            <w:r w:rsidRPr="002345D0">
              <w:rPr>
                <w:szCs w:val="18"/>
              </w:rPr>
              <w:tab/>
              <w:t>De CO</w:t>
            </w:r>
            <w:r w:rsidRPr="004D25E1">
              <w:rPr>
                <w:szCs w:val="18"/>
                <w:vertAlign w:val="subscript"/>
              </w:rPr>
              <w:t>2</w:t>
            </w:r>
            <w:r w:rsidRPr="002345D0">
              <w:rPr>
                <w:szCs w:val="18"/>
              </w:rPr>
              <w:t xml:space="preserve">-reductie </w:t>
            </w:r>
            <w:r w:rsidR="00336645">
              <w:rPr>
                <w:szCs w:val="18"/>
              </w:rPr>
              <w:t xml:space="preserve">vergeleken met </w:t>
            </w:r>
            <w:r w:rsidRPr="002345D0">
              <w:rPr>
                <w:szCs w:val="18"/>
              </w:rPr>
              <w:t xml:space="preserve">het gemiddeld </w:t>
            </w:r>
            <w:r w:rsidR="008D57C1" w:rsidRPr="002345D0">
              <w:rPr>
                <w:szCs w:val="18"/>
              </w:rPr>
              <w:t>gebruik</w:t>
            </w:r>
            <w:r w:rsidR="00974470">
              <w:rPr>
                <w:szCs w:val="18"/>
              </w:rPr>
              <w:t>.</w:t>
            </w:r>
            <w:r w:rsidR="008D57C1" w:rsidRPr="002345D0">
              <w:rPr>
                <w:szCs w:val="18"/>
              </w:rPr>
              <w:t xml:space="preserve"> </w:t>
            </w:r>
          </w:p>
        </w:tc>
      </w:tr>
      <w:tr w:rsidR="002345D0" w:rsidRPr="00684A94" w14:paraId="0046F5E3" w14:textId="77777777" w:rsidTr="004D25E1">
        <w:trPr>
          <w:trHeight w:val="284"/>
        </w:trPr>
        <w:tc>
          <w:tcPr>
            <w:tcW w:w="94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DC8ED5D" w14:textId="77777777" w:rsidR="002345D0" w:rsidRPr="00684A94" w:rsidRDefault="002345D0" w:rsidP="004D25E1">
            <w:pPr>
              <w:rPr>
                <w:szCs w:val="18"/>
              </w:rPr>
            </w:pPr>
            <w:r w:rsidRPr="00684A9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00"/>
                  </w:textInput>
                </w:ffData>
              </w:fldChar>
            </w:r>
            <w:r w:rsidRPr="00684A94">
              <w:rPr>
                <w:szCs w:val="18"/>
              </w:rPr>
              <w:instrText xml:space="preserve"> FORMTEXT </w:instrText>
            </w:r>
            <w:r w:rsidRPr="00684A94">
              <w:rPr>
                <w:szCs w:val="18"/>
              </w:rPr>
            </w:r>
            <w:r w:rsidRPr="00684A94">
              <w:rPr>
                <w:szCs w:val="18"/>
              </w:rPr>
              <w:fldChar w:fldCharType="separate"/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fldChar w:fldCharType="end"/>
            </w:r>
          </w:p>
        </w:tc>
      </w:tr>
      <w:tr w:rsidR="002345D0" w:rsidRPr="00172FF2" w14:paraId="4CDCEA66" w14:textId="77777777" w:rsidTr="008D57C1">
        <w:trPr>
          <w:trHeight w:val="227"/>
        </w:trPr>
        <w:tc>
          <w:tcPr>
            <w:tcW w:w="9498" w:type="dxa"/>
            <w:shd w:val="clear" w:color="auto" w:fill="auto"/>
          </w:tcPr>
          <w:p w14:paraId="3D53A490" w14:textId="77777777" w:rsidR="008D57C1" w:rsidRDefault="008D57C1" w:rsidP="00172FF2">
            <w:pPr>
              <w:spacing w:line="360" w:lineRule="auto"/>
              <w:rPr>
                <w:b/>
                <w:bCs/>
                <w:iCs/>
                <w:szCs w:val="18"/>
              </w:rPr>
            </w:pPr>
          </w:p>
        </w:tc>
      </w:tr>
      <w:tr w:rsidR="00E32735" w:rsidRPr="00172FF2" w14:paraId="2D01D053" w14:textId="77777777" w:rsidTr="00402B7A">
        <w:trPr>
          <w:trHeight w:val="227"/>
        </w:trPr>
        <w:tc>
          <w:tcPr>
            <w:tcW w:w="9498" w:type="dxa"/>
            <w:tcBorders>
              <w:bottom w:val="single" w:sz="4" w:space="0" w:color="C0C0C0"/>
            </w:tcBorders>
            <w:shd w:val="clear" w:color="auto" w:fill="auto"/>
          </w:tcPr>
          <w:p w14:paraId="52193B39" w14:textId="2DEFD244" w:rsidR="00E32735" w:rsidRPr="00172FF2" w:rsidRDefault="003B3D19" w:rsidP="00172FF2">
            <w:pPr>
              <w:spacing w:line="360" w:lineRule="auto"/>
              <w:rPr>
                <w:b/>
                <w:bCs/>
                <w:iCs/>
                <w:szCs w:val="18"/>
              </w:rPr>
            </w:pPr>
            <w:r w:rsidRPr="00172FF2">
              <w:rPr>
                <w:b/>
                <w:bCs/>
                <w:iCs/>
                <w:szCs w:val="18"/>
              </w:rPr>
              <w:t>2.</w:t>
            </w:r>
            <w:r w:rsidR="00E32735" w:rsidRPr="00172FF2">
              <w:rPr>
                <w:b/>
                <w:bCs/>
                <w:iCs/>
                <w:szCs w:val="18"/>
              </w:rPr>
              <w:t xml:space="preserve">4 </w:t>
            </w:r>
            <w:r w:rsidR="00DB1A09">
              <w:rPr>
                <w:b/>
                <w:bCs/>
                <w:iCs/>
                <w:szCs w:val="18"/>
              </w:rPr>
              <w:t>Hoe wilt u</w:t>
            </w:r>
            <w:r w:rsidR="00E32735" w:rsidRPr="00172FF2">
              <w:rPr>
                <w:b/>
                <w:bCs/>
                <w:iCs/>
                <w:szCs w:val="18"/>
              </w:rPr>
              <w:t xml:space="preserve"> de reductie van primaire energieverbruik </w:t>
            </w:r>
            <w:r w:rsidR="00DB1A09">
              <w:rPr>
                <w:b/>
                <w:bCs/>
                <w:iCs/>
                <w:szCs w:val="18"/>
              </w:rPr>
              <w:t>gaan</w:t>
            </w:r>
            <w:r w:rsidR="00E32735" w:rsidRPr="00172FF2">
              <w:rPr>
                <w:b/>
                <w:bCs/>
                <w:iCs/>
                <w:szCs w:val="18"/>
              </w:rPr>
              <w:t xml:space="preserve"> realiseren?</w:t>
            </w:r>
          </w:p>
        </w:tc>
      </w:tr>
      <w:tr w:rsidR="008D57C1" w:rsidRPr="00684A94" w14:paraId="11123880" w14:textId="77777777" w:rsidTr="004D25E1">
        <w:trPr>
          <w:trHeight w:val="227"/>
        </w:trPr>
        <w:tc>
          <w:tcPr>
            <w:tcW w:w="94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A1D918" w14:textId="77777777" w:rsidR="008D57C1" w:rsidRPr="00684A94" w:rsidRDefault="008D57C1" w:rsidP="0084234F">
            <w:pPr>
              <w:rPr>
                <w:szCs w:val="18"/>
              </w:rPr>
            </w:pPr>
            <w:r w:rsidRPr="008D57C1">
              <w:rPr>
                <w:szCs w:val="18"/>
              </w:rPr>
              <w:t>a.</w:t>
            </w:r>
            <w:r>
              <w:rPr>
                <w:szCs w:val="18"/>
              </w:rPr>
              <w:t xml:space="preserve"> </w:t>
            </w:r>
            <w:r w:rsidRPr="008D57C1">
              <w:rPr>
                <w:szCs w:val="18"/>
              </w:rPr>
              <w:t>Volgens energiebalans inclusief rekenregels op nationaal niveau</w:t>
            </w:r>
            <w:r w:rsidR="00974470">
              <w:rPr>
                <w:szCs w:val="18"/>
              </w:rPr>
              <w:t>.</w:t>
            </w:r>
          </w:p>
        </w:tc>
      </w:tr>
      <w:tr w:rsidR="008D57C1" w:rsidRPr="00684A94" w14:paraId="556B2B20" w14:textId="77777777" w:rsidTr="004D25E1">
        <w:trPr>
          <w:trHeight w:val="284"/>
        </w:trPr>
        <w:tc>
          <w:tcPr>
            <w:tcW w:w="94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30E449F" w14:textId="77777777" w:rsidR="008D57C1" w:rsidRDefault="008D57C1" w:rsidP="008D57C1">
            <w:pPr>
              <w:rPr>
                <w:szCs w:val="18"/>
              </w:rPr>
            </w:pPr>
            <w:r w:rsidRPr="00684A9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00"/>
                  </w:textInput>
                </w:ffData>
              </w:fldChar>
            </w:r>
            <w:r w:rsidRPr="00684A94">
              <w:rPr>
                <w:szCs w:val="18"/>
              </w:rPr>
              <w:instrText xml:space="preserve"> FORMTEXT </w:instrText>
            </w:r>
            <w:r w:rsidRPr="00684A94">
              <w:rPr>
                <w:szCs w:val="18"/>
              </w:rPr>
            </w:r>
            <w:r w:rsidRPr="00684A94">
              <w:rPr>
                <w:szCs w:val="18"/>
              </w:rPr>
              <w:fldChar w:fldCharType="separate"/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fldChar w:fldCharType="end"/>
            </w:r>
          </w:p>
        </w:tc>
      </w:tr>
      <w:tr w:rsidR="008D57C1" w:rsidRPr="00684A94" w14:paraId="58224147" w14:textId="77777777" w:rsidTr="004D25E1">
        <w:trPr>
          <w:trHeight w:val="284"/>
        </w:trPr>
        <w:tc>
          <w:tcPr>
            <w:tcW w:w="94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B6260A5" w14:textId="620A06ED" w:rsidR="008D57C1" w:rsidRPr="00684A94" w:rsidRDefault="008D57C1" w:rsidP="0084234F">
            <w:pPr>
              <w:rPr>
                <w:szCs w:val="18"/>
              </w:rPr>
            </w:pPr>
            <w:r>
              <w:rPr>
                <w:szCs w:val="18"/>
              </w:rPr>
              <w:t xml:space="preserve">b. </w:t>
            </w:r>
            <w:r w:rsidRPr="009D7504">
              <w:rPr>
                <w:szCs w:val="18"/>
              </w:rPr>
              <w:t>De energiereductie van het ingeregelde systeem (</w:t>
            </w:r>
            <w:r w:rsidR="007951AA">
              <w:rPr>
                <w:szCs w:val="18"/>
              </w:rPr>
              <w:t>gezien</w:t>
            </w:r>
            <w:r w:rsidR="00410327">
              <w:rPr>
                <w:szCs w:val="18"/>
              </w:rPr>
              <w:t xml:space="preserve"> de</w:t>
            </w:r>
            <w:r w:rsidRPr="009D7504">
              <w:rPr>
                <w:szCs w:val="18"/>
              </w:rPr>
              <w:t xml:space="preserve"> aanlooptijd)</w:t>
            </w:r>
            <w:r w:rsidR="00974470">
              <w:rPr>
                <w:szCs w:val="18"/>
              </w:rPr>
              <w:t>.</w:t>
            </w:r>
          </w:p>
        </w:tc>
      </w:tr>
      <w:tr w:rsidR="00E32735" w:rsidRPr="00684A94" w14:paraId="6D315298" w14:textId="77777777" w:rsidTr="00402B7A">
        <w:trPr>
          <w:trHeight w:val="284"/>
        </w:trPr>
        <w:tc>
          <w:tcPr>
            <w:tcW w:w="94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52F287F" w14:textId="77777777" w:rsidR="00E32735" w:rsidRPr="00684A94" w:rsidRDefault="00E32735" w:rsidP="00282B05">
            <w:pPr>
              <w:rPr>
                <w:szCs w:val="18"/>
              </w:rPr>
            </w:pPr>
            <w:r w:rsidRPr="00684A9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00"/>
                  </w:textInput>
                </w:ffData>
              </w:fldChar>
            </w:r>
            <w:r w:rsidRPr="00684A94">
              <w:rPr>
                <w:szCs w:val="18"/>
              </w:rPr>
              <w:instrText xml:space="preserve"> FORMTEXT </w:instrText>
            </w:r>
            <w:r w:rsidRPr="00684A94">
              <w:rPr>
                <w:szCs w:val="18"/>
              </w:rPr>
            </w:r>
            <w:r w:rsidRPr="00684A94">
              <w:rPr>
                <w:szCs w:val="18"/>
              </w:rPr>
              <w:fldChar w:fldCharType="separate"/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fldChar w:fldCharType="end"/>
            </w:r>
          </w:p>
        </w:tc>
      </w:tr>
      <w:tr w:rsidR="008D57C1" w:rsidRPr="00684A94" w14:paraId="1A93466E" w14:textId="77777777" w:rsidTr="00312879">
        <w:trPr>
          <w:trHeight w:val="284"/>
        </w:trPr>
        <w:tc>
          <w:tcPr>
            <w:tcW w:w="94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83A95D8" w14:textId="7A0A2A67" w:rsidR="008D57C1" w:rsidRPr="00684A94" w:rsidRDefault="008D57C1" w:rsidP="0084234F">
            <w:pPr>
              <w:rPr>
                <w:szCs w:val="18"/>
              </w:rPr>
            </w:pPr>
            <w:r>
              <w:rPr>
                <w:szCs w:val="18"/>
              </w:rPr>
              <w:t xml:space="preserve">c. </w:t>
            </w:r>
            <w:r w:rsidRPr="009D7504">
              <w:rPr>
                <w:szCs w:val="18"/>
              </w:rPr>
              <w:t xml:space="preserve">De energiereductie </w:t>
            </w:r>
            <w:r w:rsidR="00BC3E56">
              <w:rPr>
                <w:szCs w:val="18"/>
              </w:rPr>
              <w:t>vergeleken met</w:t>
            </w:r>
            <w:r w:rsidRPr="009D7504">
              <w:rPr>
                <w:szCs w:val="18"/>
              </w:rPr>
              <w:t xml:space="preserve"> het gemiddeld gebruik</w:t>
            </w:r>
            <w:r w:rsidR="00974470">
              <w:rPr>
                <w:szCs w:val="18"/>
              </w:rPr>
              <w:t>.</w:t>
            </w:r>
          </w:p>
        </w:tc>
      </w:tr>
      <w:tr w:rsidR="008D57C1" w:rsidRPr="00684A94" w14:paraId="1C15C275" w14:textId="77777777" w:rsidTr="00312879">
        <w:trPr>
          <w:trHeight w:val="284"/>
        </w:trPr>
        <w:tc>
          <w:tcPr>
            <w:tcW w:w="94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F019DF7" w14:textId="77777777" w:rsidR="008D57C1" w:rsidRPr="00684A94" w:rsidRDefault="008D57C1" w:rsidP="004D25E1">
            <w:pPr>
              <w:rPr>
                <w:szCs w:val="18"/>
              </w:rPr>
            </w:pPr>
            <w:r w:rsidRPr="00684A9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00"/>
                  </w:textInput>
                </w:ffData>
              </w:fldChar>
            </w:r>
            <w:r w:rsidRPr="00684A94">
              <w:rPr>
                <w:szCs w:val="18"/>
              </w:rPr>
              <w:instrText xml:space="preserve"> FORMTEXT </w:instrText>
            </w:r>
            <w:r w:rsidRPr="00684A94">
              <w:rPr>
                <w:szCs w:val="18"/>
              </w:rPr>
            </w:r>
            <w:r w:rsidRPr="00684A94">
              <w:rPr>
                <w:szCs w:val="18"/>
              </w:rPr>
              <w:fldChar w:fldCharType="separate"/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fldChar w:fldCharType="end"/>
            </w:r>
          </w:p>
        </w:tc>
      </w:tr>
      <w:tr w:rsidR="00E32735" w:rsidRPr="00684A94" w14:paraId="4E9B0035" w14:textId="77777777" w:rsidTr="00312879">
        <w:trPr>
          <w:trHeight w:val="227"/>
        </w:trPr>
        <w:tc>
          <w:tcPr>
            <w:tcW w:w="9498" w:type="dxa"/>
            <w:tcBorders>
              <w:top w:val="single" w:sz="4" w:space="0" w:color="C0C0C0"/>
            </w:tcBorders>
            <w:shd w:val="clear" w:color="auto" w:fill="auto"/>
          </w:tcPr>
          <w:p w14:paraId="09D1BF0D" w14:textId="77777777" w:rsidR="00E32735" w:rsidRPr="00684A94" w:rsidRDefault="00E32735" w:rsidP="00CC1C78">
            <w:pPr>
              <w:rPr>
                <w:b/>
                <w:bCs/>
                <w:szCs w:val="18"/>
              </w:rPr>
            </w:pPr>
          </w:p>
        </w:tc>
      </w:tr>
    </w:tbl>
    <w:p w14:paraId="2B63CAB8" w14:textId="28051031" w:rsidR="00974470" w:rsidRDefault="00974470"/>
    <w:p w14:paraId="654AF127" w14:textId="77777777" w:rsidR="00DB1A09" w:rsidRDefault="00DB1A09"/>
    <w:p w14:paraId="453516A9" w14:textId="77777777" w:rsidR="006C687E" w:rsidRDefault="006C687E"/>
    <w:tbl>
      <w:tblPr>
        <w:tblW w:w="9498" w:type="dxa"/>
        <w:tblInd w:w="57" w:type="dxa"/>
        <w:tblLayout w:type="fixed"/>
        <w:tblCellMar>
          <w:left w:w="57" w:type="dxa"/>
          <w:right w:w="113" w:type="dxa"/>
        </w:tblCellMar>
        <w:tblLook w:val="01E0" w:firstRow="1" w:lastRow="1" w:firstColumn="1" w:lastColumn="1" w:noHBand="0" w:noVBand="0"/>
      </w:tblPr>
      <w:tblGrid>
        <w:gridCol w:w="9498"/>
      </w:tblGrid>
      <w:tr w:rsidR="00E32735" w:rsidRPr="00172FF2" w14:paraId="6BA7A943" w14:textId="77777777" w:rsidTr="00402B7A">
        <w:trPr>
          <w:trHeight w:val="227"/>
        </w:trPr>
        <w:tc>
          <w:tcPr>
            <w:tcW w:w="9498" w:type="dxa"/>
            <w:tcBorders>
              <w:bottom w:val="single" w:sz="4" w:space="0" w:color="C0C0C0"/>
            </w:tcBorders>
            <w:shd w:val="clear" w:color="auto" w:fill="auto"/>
          </w:tcPr>
          <w:p w14:paraId="2E64CA0A" w14:textId="6DB3A816" w:rsidR="00E32735" w:rsidRPr="007951AA" w:rsidRDefault="007951AA" w:rsidP="007951AA">
            <w:pPr>
              <w:pStyle w:val="Lijstalinea"/>
              <w:numPr>
                <w:ilvl w:val="1"/>
                <w:numId w:val="18"/>
              </w:numPr>
              <w:spacing w:line="360" w:lineRule="auto"/>
              <w:rPr>
                <w:b/>
                <w:bCs/>
                <w:iCs/>
                <w:szCs w:val="18"/>
              </w:rPr>
            </w:pPr>
            <w:r>
              <w:rPr>
                <w:b/>
                <w:bCs/>
                <w:iCs/>
                <w:szCs w:val="18"/>
              </w:rPr>
              <w:lastRenderedPageBreak/>
              <w:t xml:space="preserve">Wat is het </w:t>
            </w:r>
            <w:proofErr w:type="spellStart"/>
            <w:r>
              <w:rPr>
                <w:b/>
                <w:bCs/>
                <w:iCs/>
                <w:szCs w:val="18"/>
              </w:rPr>
              <w:t>teelttechnisch</w:t>
            </w:r>
            <w:proofErr w:type="spellEnd"/>
            <w:r>
              <w:rPr>
                <w:b/>
                <w:bCs/>
                <w:iCs/>
                <w:szCs w:val="18"/>
              </w:rPr>
              <w:t xml:space="preserve"> perspectief voor uw project? </w:t>
            </w:r>
          </w:p>
        </w:tc>
      </w:tr>
      <w:tr w:rsidR="007951AA" w:rsidRPr="00684A94" w14:paraId="155C9A98" w14:textId="77777777" w:rsidTr="00402B7A">
        <w:trPr>
          <w:trHeight w:val="227"/>
        </w:trPr>
        <w:tc>
          <w:tcPr>
            <w:tcW w:w="94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E272D9" w14:textId="795200F3" w:rsidR="007951AA" w:rsidRPr="007951AA" w:rsidRDefault="007951AA" w:rsidP="008D57C1">
            <w:pPr>
              <w:rPr>
                <w:szCs w:val="18"/>
              </w:rPr>
            </w:pPr>
            <w:r w:rsidRPr="007951AA">
              <w:rPr>
                <w:iCs/>
                <w:szCs w:val="18"/>
              </w:rPr>
              <w:t xml:space="preserve">Omschrijf het </w:t>
            </w:r>
            <w:r>
              <w:rPr>
                <w:iCs/>
                <w:szCs w:val="18"/>
              </w:rPr>
              <w:t>hieronder.</w:t>
            </w:r>
          </w:p>
        </w:tc>
      </w:tr>
      <w:tr w:rsidR="00E32735" w:rsidRPr="00684A94" w14:paraId="415F9086" w14:textId="77777777" w:rsidTr="00402B7A">
        <w:trPr>
          <w:trHeight w:val="227"/>
        </w:trPr>
        <w:tc>
          <w:tcPr>
            <w:tcW w:w="94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15620F" w14:textId="77777777" w:rsidR="00E32735" w:rsidRPr="008D57C1" w:rsidRDefault="008D57C1" w:rsidP="008D57C1">
            <w:pPr>
              <w:rPr>
                <w:szCs w:val="18"/>
              </w:rPr>
            </w:pPr>
            <w:r w:rsidRPr="008D57C1">
              <w:rPr>
                <w:szCs w:val="18"/>
              </w:rPr>
              <w:t>a.</w:t>
            </w:r>
            <w:r>
              <w:rPr>
                <w:szCs w:val="18"/>
              </w:rPr>
              <w:t xml:space="preserve"> </w:t>
            </w:r>
            <w:r w:rsidRPr="008D57C1">
              <w:rPr>
                <w:szCs w:val="18"/>
              </w:rPr>
              <w:t>Teelttechnisch perspectief</w:t>
            </w:r>
          </w:p>
        </w:tc>
      </w:tr>
      <w:tr w:rsidR="00E32735" w:rsidRPr="00684A94" w14:paraId="27EC06B6" w14:textId="77777777" w:rsidTr="00402B7A">
        <w:trPr>
          <w:trHeight w:val="284"/>
        </w:trPr>
        <w:tc>
          <w:tcPr>
            <w:tcW w:w="94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382B91" w14:textId="77777777" w:rsidR="00E32735" w:rsidRPr="00684A94" w:rsidRDefault="00E32735" w:rsidP="00282B05">
            <w:pPr>
              <w:rPr>
                <w:szCs w:val="18"/>
              </w:rPr>
            </w:pPr>
            <w:r w:rsidRPr="00684A9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00"/>
                  </w:textInput>
                </w:ffData>
              </w:fldChar>
            </w:r>
            <w:r w:rsidRPr="00684A94">
              <w:rPr>
                <w:szCs w:val="18"/>
              </w:rPr>
              <w:instrText xml:space="preserve"> FORMTEXT </w:instrText>
            </w:r>
            <w:r w:rsidRPr="00684A94">
              <w:rPr>
                <w:szCs w:val="18"/>
              </w:rPr>
            </w:r>
            <w:r w:rsidRPr="00684A94">
              <w:rPr>
                <w:szCs w:val="18"/>
              </w:rPr>
              <w:fldChar w:fldCharType="separate"/>
            </w:r>
            <w:r w:rsidR="00DF7F1B">
              <w:rPr>
                <w:szCs w:val="18"/>
              </w:rPr>
              <w:t> </w:t>
            </w:r>
            <w:r w:rsidR="00DF7F1B">
              <w:rPr>
                <w:szCs w:val="18"/>
              </w:rPr>
              <w:t> </w:t>
            </w:r>
            <w:r w:rsidR="00DF7F1B">
              <w:rPr>
                <w:szCs w:val="18"/>
              </w:rPr>
              <w:t> </w:t>
            </w:r>
            <w:r w:rsidR="00DF7F1B">
              <w:rPr>
                <w:szCs w:val="18"/>
              </w:rPr>
              <w:t> </w:t>
            </w:r>
            <w:r w:rsidR="00DF7F1B">
              <w:rPr>
                <w:szCs w:val="18"/>
              </w:rPr>
              <w:t> </w:t>
            </w:r>
            <w:r w:rsidRPr="00684A94">
              <w:rPr>
                <w:szCs w:val="18"/>
              </w:rPr>
              <w:fldChar w:fldCharType="end"/>
            </w:r>
          </w:p>
        </w:tc>
      </w:tr>
      <w:tr w:rsidR="008D57C1" w:rsidRPr="00684A94" w14:paraId="7B5218E5" w14:textId="77777777" w:rsidTr="008D57C1">
        <w:trPr>
          <w:trHeight w:val="284"/>
        </w:trPr>
        <w:tc>
          <w:tcPr>
            <w:tcW w:w="94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4CA2DF7" w14:textId="77777777" w:rsidR="008D57C1" w:rsidRPr="00684A94" w:rsidRDefault="008D57C1" w:rsidP="008D57C1">
            <w:pPr>
              <w:rPr>
                <w:szCs w:val="18"/>
              </w:rPr>
            </w:pPr>
            <w:r w:rsidRPr="008D57C1">
              <w:rPr>
                <w:szCs w:val="18"/>
              </w:rPr>
              <w:t>b. Haalbaarheid, risico’s</w:t>
            </w:r>
          </w:p>
        </w:tc>
      </w:tr>
      <w:tr w:rsidR="008D57C1" w:rsidRPr="00684A94" w14:paraId="57AD62F4" w14:textId="77777777" w:rsidTr="008D57C1">
        <w:trPr>
          <w:trHeight w:val="284"/>
        </w:trPr>
        <w:tc>
          <w:tcPr>
            <w:tcW w:w="94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79203ED" w14:textId="77777777" w:rsidR="008D57C1" w:rsidRPr="00684A94" w:rsidRDefault="008D57C1" w:rsidP="004D25E1">
            <w:pPr>
              <w:rPr>
                <w:szCs w:val="18"/>
              </w:rPr>
            </w:pPr>
            <w:r w:rsidRPr="00684A9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00"/>
                  </w:textInput>
                </w:ffData>
              </w:fldChar>
            </w:r>
            <w:r w:rsidRPr="00684A94">
              <w:rPr>
                <w:szCs w:val="18"/>
              </w:rPr>
              <w:instrText xml:space="preserve"> FORMTEXT </w:instrText>
            </w:r>
            <w:r w:rsidRPr="00684A94">
              <w:rPr>
                <w:szCs w:val="18"/>
              </w:rPr>
            </w:r>
            <w:r w:rsidRPr="00684A94">
              <w:rPr>
                <w:szCs w:val="18"/>
              </w:rPr>
              <w:fldChar w:fldCharType="separate"/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fldChar w:fldCharType="end"/>
            </w:r>
          </w:p>
        </w:tc>
      </w:tr>
      <w:tr w:rsidR="00E32735" w:rsidRPr="00172FF2" w14:paraId="1A30D3A0" w14:textId="77777777" w:rsidTr="00402B7A">
        <w:trPr>
          <w:trHeight w:val="227"/>
        </w:trPr>
        <w:tc>
          <w:tcPr>
            <w:tcW w:w="9498" w:type="dxa"/>
            <w:tcBorders>
              <w:bottom w:val="single" w:sz="4" w:space="0" w:color="C0C0C0"/>
            </w:tcBorders>
            <w:shd w:val="clear" w:color="auto" w:fill="auto"/>
          </w:tcPr>
          <w:p w14:paraId="31BA0BE6" w14:textId="77777777" w:rsidR="00974470" w:rsidRDefault="00974470" w:rsidP="00172FF2">
            <w:pPr>
              <w:spacing w:line="360" w:lineRule="auto"/>
              <w:rPr>
                <w:b/>
                <w:bCs/>
                <w:iCs/>
                <w:szCs w:val="18"/>
              </w:rPr>
            </w:pPr>
          </w:p>
          <w:p w14:paraId="4967478D" w14:textId="56BD184F" w:rsidR="00E32735" w:rsidRPr="00172FF2" w:rsidRDefault="003B3D19" w:rsidP="00172FF2">
            <w:pPr>
              <w:spacing w:line="360" w:lineRule="auto"/>
              <w:rPr>
                <w:b/>
                <w:bCs/>
                <w:iCs/>
                <w:szCs w:val="18"/>
              </w:rPr>
            </w:pPr>
            <w:r w:rsidRPr="00172FF2">
              <w:rPr>
                <w:b/>
                <w:bCs/>
                <w:iCs/>
                <w:szCs w:val="18"/>
              </w:rPr>
              <w:t>2.</w:t>
            </w:r>
            <w:r w:rsidR="00E32735" w:rsidRPr="00172FF2">
              <w:rPr>
                <w:b/>
                <w:bCs/>
                <w:iCs/>
                <w:szCs w:val="18"/>
              </w:rPr>
              <w:t xml:space="preserve">6 </w:t>
            </w:r>
            <w:r w:rsidR="007951AA">
              <w:rPr>
                <w:b/>
                <w:bCs/>
                <w:iCs/>
                <w:szCs w:val="18"/>
              </w:rPr>
              <w:t xml:space="preserve">Wat is het economisch perspectief voor uw project? </w:t>
            </w:r>
          </w:p>
        </w:tc>
      </w:tr>
      <w:tr w:rsidR="007951AA" w:rsidRPr="00684A94" w14:paraId="21989829" w14:textId="77777777" w:rsidTr="00402B7A">
        <w:trPr>
          <w:trHeight w:val="227"/>
        </w:trPr>
        <w:tc>
          <w:tcPr>
            <w:tcW w:w="94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DD0F17" w14:textId="2516C92A" w:rsidR="007951AA" w:rsidRPr="00E52B7F" w:rsidRDefault="007951AA" w:rsidP="00E52B7F">
            <w:pPr>
              <w:rPr>
                <w:szCs w:val="18"/>
              </w:rPr>
            </w:pPr>
            <w:r>
              <w:rPr>
                <w:szCs w:val="18"/>
              </w:rPr>
              <w:t>Omschrijf het hieronder.</w:t>
            </w:r>
          </w:p>
        </w:tc>
      </w:tr>
      <w:tr w:rsidR="00E32735" w:rsidRPr="00684A94" w14:paraId="7612BDA5" w14:textId="77777777" w:rsidTr="00402B7A">
        <w:trPr>
          <w:trHeight w:val="227"/>
        </w:trPr>
        <w:tc>
          <w:tcPr>
            <w:tcW w:w="94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336E13" w14:textId="2C434F09" w:rsidR="00E32735" w:rsidRPr="00684A94" w:rsidRDefault="00E52B7F" w:rsidP="00E52B7F">
            <w:pPr>
              <w:rPr>
                <w:szCs w:val="18"/>
              </w:rPr>
            </w:pPr>
            <w:r w:rsidRPr="00E52B7F">
              <w:rPr>
                <w:szCs w:val="18"/>
              </w:rPr>
              <w:t>a.</w:t>
            </w:r>
            <w:r w:rsidRPr="00E52B7F">
              <w:rPr>
                <w:szCs w:val="18"/>
              </w:rPr>
              <w:tab/>
              <w:t>Terugverdientijd</w:t>
            </w:r>
            <w:r w:rsidR="00F67D32">
              <w:rPr>
                <w:szCs w:val="18"/>
              </w:rPr>
              <w:t xml:space="preserve"> (wanneer heeft u de investering terugverdiend).</w:t>
            </w:r>
          </w:p>
        </w:tc>
      </w:tr>
      <w:bookmarkStart w:id="3" w:name="Text4"/>
      <w:tr w:rsidR="00E32735" w:rsidRPr="00684A94" w14:paraId="1B8EB7A0" w14:textId="77777777" w:rsidTr="00402B7A">
        <w:trPr>
          <w:trHeight w:val="284"/>
        </w:trPr>
        <w:tc>
          <w:tcPr>
            <w:tcW w:w="94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8024E9D" w14:textId="77777777" w:rsidR="00E32735" w:rsidRPr="00684A94" w:rsidRDefault="00E32735" w:rsidP="00CC1C78">
            <w:pPr>
              <w:rPr>
                <w:szCs w:val="18"/>
              </w:rPr>
            </w:pPr>
            <w:r w:rsidRPr="00684A94">
              <w:rPr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1600"/>
                  </w:textInput>
                </w:ffData>
              </w:fldChar>
            </w:r>
            <w:r w:rsidRPr="00684A94">
              <w:rPr>
                <w:szCs w:val="18"/>
              </w:rPr>
              <w:instrText xml:space="preserve"> FORMTEXT </w:instrText>
            </w:r>
            <w:r w:rsidRPr="00684A94">
              <w:rPr>
                <w:szCs w:val="18"/>
              </w:rPr>
            </w:r>
            <w:r w:rsidRPr="00684A94">
              <w:rPr>
                <w:szCs w:val="18"/>
              </w:rPr>
              <w:fldChar w:fldCharType="separate"/>
            </w:r>
            <w:r w:rsidRPr="00684A94">
              <w:rPr>
                <w:noProof/>
                <w:szCs w:val="18"/>
              </w:rPr>
              <w:t> </w:t>
            </w:r>
            <w:r w:rsidRPr="00684A94">
              <w:rPr>
                <w:noProof/>
                <w:szCs w:val="18"/>
              </w:rPr>
              <w:t> </w:t>
            </w:r>
            <w:r w:rsidRPr="00684A94">
              <w:rPr>
                <w:noProof/>
                <w:szCs w:val="18"/>
              </w:rPr>
              <w:t> </w:t>
            </w:r>
            <w:r w:rsidRPr="00684A94">
              <w:rPr>
                <w:noProof/>
                <w:szCs w:val="18"/>
              </w:rPr>
              <w:t> </w:t>
            </w:r>
            <w:r w:rsidRPr="00684A94">
              <w:rPr>
                <w:noProof/>
                <w:szCs w:val="18"/>
              </w:rPr>
              <w:t> </w:t>
            </w:r>
            <w:r w:rsidRPr="00684A94">
              <w:rPr>
                <w:szCs w:val="18"/>
              </w:rPr>
              <w:fldChar w:fldCharType="end"/>
            </w:r>
            <w:bookmarkEnd w:id="3"/>
          </w:p>
        </w:tc>
      </w:tr>
      <w:tr w:rsidR="00E52B7F" w:rsidRPr="00684A94" w14:paraId="75C5A5A7" w14:textId="77777777" w:rsidTr="00E52B7F">
        <w:trPr>
          <w:trHeight w:val="284"/>
        </w:trPr>
        <w:tc>
          <w:tcPr>
            <w:tcW w:w="94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D273FC1" w14:textId="1E443191" w:rsidR="00E52B7F" w:rsidRPr="00684A94" w:rsidRDefault="00E52B7F" w:rsidP="003D0A19">
            <w:pPr>
              <w:rPr>
                <w:szCs w:val="18"/>
              </w:rPr>
            </w:pPr>
            <w:r w:rsidRPr="00E52B7F">
              <w:rPr>
                <w:szCs w:val="18"/>
              </w:rPr>
              <w:t>b.</w:t>
            </w:r>
            <w:r w:rsidRPr="00E52B7F">
              <w:rPr>
                <w:szCs w:val="18"/>
              </w:rPr>
              <w:tab/>
              <w:t>Onderbouw</w:t>
            </w:r>
            <w:r w:rsidR="003D0A19">
              <w:rPr>
                <w:szCs w:val="18"/>
              </w:rPr>
              <w:t>ing door inzichtelijk maken van</w:t>
            </w:r>
            <w:r w:rsidR="003D0A19" w:rsidRPr="00E52B7F">
              <w:rPr>
                <w:szCs w:val="18"/>
              </w:rPr>
              <w:t xml:space="preserve"> meer</w:t>
            </w:r>
            <w:r w:rsidR="00460DD0">
              <w:rPr>
                <w:szCs w:val="18"/>
              </w:rPr>
              <w:t xml:space="preserve"> of </w:t>
            </w:r>
            <w:r w:rsidR="003D0A19" w:rsidRPr="00E52B7F">
              <w:rPr>
                <w:szCs w:val="18"/>
              </w:rPr>
              <w:t>minder kosten en totale kosten</w:t>
            </w:r>
            <w:r w:rsidR="00974470">
              <w:rPr>
                <w:szCs w:val="18"/>
              </w:rPr>
              <w:t>.</w:t>
            </w:r>
          </w:p>
        </w:tc>
      </w:tr>
      <w:tr w:rsidR="00E52B7F" w:rsidRPr="00684A94" w14:paraId="19B4256A" w14:textId="77777777" w:rsidTr="00E52B7F">
        <w:trPr>
          <w:trHeight w:val="284"/>
        </w:trPr>
        <w:tc>
          <w:tcPr>
            <w:tcW w:w="94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A70F001" w14:textId="77777777" w:rsidR="00E52B7F" w:rsidRPr="00684A94" w:rsidRDefault="00E52B7F" w:rsidP="004D25E1">
            <w:pPr>
              <w:rPr>
                <w:szCs w:val="18"/>
              </w:rPr>
            </w:pPr>
            <w:r w:rsidRPr="00684A94">
              <w:rPr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1600"/>
                  </w:textInput>
                </w:ffData>
              </w:fldChar>
            </w:r>
            <w:r w:rsidRPr="00684A94">
              <w:rPr>
                <w:szCs w:val="18"/>
              </w:rPr>
              <w:instrText xml:space="preserve"> FORMTEXT </w:instrText>
            </w:r>
            <w:r w:rsidRPr="00684A94">
              <w:rPr>
                <w:szCs w:val="18"/>
              </w:rPr>
            </w:r>
            <w:r w:rsidRPr="00684A94">
              <w:rPr>
                <w:szCs w:val="18"/>
              </w:rPr>
              <w:fldChar w:fldCharType="separate"/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fldChar w:fldCharType="end"/>
            </w:r>
          </w:p>
        </w:tc>
      </w:tr>
      <w:tr w:rsidR="00E52B7F" w:rsidRPr="00684A94" w14:paraId="7F153971" w14:textId="77777777" w:rsidTr="00E52B7F">
        <w:trPr>
          <w:trHeight w:val="284"/>
        </w:trPr>
        <w:tc>
          <w:tcPr>
            <w:tcW w:w="94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F0C1F30" w14:textId="77777777" w:rsidR="00E52B7F" w:rsidRPr="00684A94" w:rsidRDefault="003D0A19" w:rsidP="003D0A19">
            <w:pPr>
              <w:rPr>
                <w:szCs w:val="18"/>
              </w:rPr>
            </w:pPr>
            <w:r>
              <w:rPr>
                <w:szCs w:val="18"/>
              </w:rPr>
              <w:t>c</w:t>
            </w:r>
            <w:r w:rsidR="00E52B7F" w:rsidRPr="00E52B7F">
              <w:rPr>
                <w:szCs w:val="18"/>
              </w:rPr>
              <w:t>.</w:t>
            </w:r>
            <w:r w:rsidRPr="00E52B7F">
              <w:rPr>
                <w:szCs w:val="18"/>
              </w:rPr>
              <w:t xml:space="preserve"> Onderbouw</w:t>
            </w:r>
            <w:r>
              <w:rPr>
                <w:szCs w:val="18"/>
              </w:rPr>
              <w:t xml:space="preserve">ing door inzichtelijk maken van </w:t>
            </w:r>
            <w:r w:rsidR="00E52B7F" w:rsidRPr="00E52B7F">
              <w:rPr>
                <w:szCs w:val="18"/>
              </w:rPr>
              <w:t>meeropbrengsten en totale opbrengsten</w:t>
            </w:r>
            <w:r w:rsidR="00974470">
              <w:rPr>
                <w:szCs w:val="18"/>
              </w:rPr>
              <w:t>.</w:t>
            </w:r>
            <w:r w:rsidR="00E52B7F" w:rsidRPr="00E52B7F">
              <w:rPr>
                <w:szCs w:val="18"/>
              </w:rPr>
              <w:t xml:space="preserve"> </w:t>
            </w:r>
          </w:p>
        </w:tc>
      </w:tr>
      <w:tr w:rsidR="00E52B7F" w:rsidRPr="00684A94" w14:paraId="61DB7004" w14:textId="77777777" w:rsidTr="00E52B7F">
        <w:trPr>
          <w:trHeight w:val="284"/>
        </w:trPr>
        <w:tc>
          <w:tcPr>
            <w:tcW w:w="94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C49AF6A" w14:textId="77777777" w:rsidR="00E52B7F" w:rsidRPr="00684A94" w:rsidRDefault="00E52B7F" w:rsidP="004D25E1">
            <w:pPr>
              <w:rPr>
                <w:szCs w:val="18"/>
              </w:rPr>
            </w:pPr>
            <w:r w:rsidRPr="00684A94">
              <w:rPr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1600"/>
                  </w:textInput>
                </w:ffData>
              </w:fldChar>
            </w:r>
            <w:r w:rsidRPr="00684A94">
              <w:rPr>
                <w:szCs w:val="18"/>
              </w:rPr>
              <w:instrText xml:space="preserve"> FORMTEXT </w:instrText>
            </w:r>
            <w:r w:rsidRPr="00684A94">
              <w:rPr>
                <w:szCs w:val="18"/>
              </w:rPr>
            </w:r>
            <w:r w:rsidRPr="00684A94">
              <w:rPr>
                <w:szCs w:val="18"/>
              </w:rPr>
              <w:fldChar w:fldCharType="separate"/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fldChar w:fldCharType="end"/>
            </w:r>
          </w:p>
        </w:tc>
      </w:tr>
      <w:tr w:rsidR="00E52B7F" w:rsidRPr="00684A94" w14:paraId="54F0C6F4" w14:textId="77777777" w:rsidTr="00E52B7F">
        <w:trPr>
          <w:trHeight w:val="284"/>
        </w:trPr>
        <w:tc>
          <w:tcPr>
            <w:tcW w:w="94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A6522B2" w14:textId="77777777" w:rsidR="00E52B7F" w:rsidRPr="00684A94" w:rsidRDefault="003D0A19" w:rsidP="003D0A19">
            <w:pPr>
              <w:rPr>
                <w:szCs w:val="18"/>
              </w:rPr>
            </w:pPr>
            <w:r>
              <w:rPr>
                <w:szCs w:val="18"/>
              </w:rPr>
              <w:t>d</w:t>
            </w:r>
            <w:r w:rsidR="00E52B7F" w:rsidRPr="00E52B7F">
              <w:rPr>
                <w:szCs w:val="18"/>
              </w:rPr>
              <w:t>.</w:t>
            </w:r>
            <w:r>
              <w:rPr>
                <w:szCs w:val="18"/>
              </w:rPr>
              <w:t xml:space="preserve"> </w:t>
            </w:r>
            <w:r w:rsidRPr="00E52B7F">
              <w:rPr>
                <w:szCs w:val="18"/>
              </w:rPr>
              <w:t>Onderbouw</w:t>
            </w:r>
            <w:r>
              <w:rPr>
                <w:szCs w:val="18"/>
              </w:rPr>
              <w:t>ing door inzichtelijk maken van k</w:t>
            </w:r>
            <w:r w:rsidR="00E52B7F" w:rsidRPr="00E52B7F">
              <w:rPr>
                <w:szCs w:val="18"/>
              </w:rPr>
              <w:t>walitatieve vergelijking met gemiddelde praktijk</w:t>
            </w:r>
            <w:r w:rsidR="00974470">
              <w:rPr>
                <w:szCs w:val="18"/>
              </w:rPr>
              <w:t>.</w:t>
            </w:r>
          </w:p>
        </w:tc>
      </w:tr>
      <w:tr w:rsidR="00E52B7F" w:rsidRPr="00684A94" w14:paraId="7E280270" w14:textId="77777777" w:rsidTr="00E52B7F">
        <w:trPr>
          <w:trHeight w:val="284"/>
        </w:trPr>
        <w:tc>
          <w:tcPr>
            <w:tcW w:w="94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40D52A3" w14:textId="77777777" w:rsidR="00E52B7F" w:rsidRPr="00684A94" w:rsidRDefault="00E52B7F" w:rsidP="004D25E1">
            <w:pPr>
              <w:rPr>
                <w:szCs w:val="18"/>
              </w:rPr>
            </w:pPr>
            <w:r w:rsidRPr="00684A94">
              <w:rPr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1600"/>
                  </w:textInput>
                </w:ffData>
              </w:fldChar>
            </w:r>
            <w:r w:rsidRPr="00684A94">
              <w:rPr>
                <w:szCs w:val="18"/>
              </w:rPr>
              <w:instrText xml:space="preserve"> FORMTEXT </w:instrText>
            </w:r>
            <w:r w:rsidRPr="00684A94">
              <w:rPr>
                <w:szCs w:val="18"/>
              </w:rPr>
            </w:r>
            <w:r w:rsidRPr="00684A94">
              <w:rPr>
                <w:szCs w:val="18"/>
              </w:rPr>
              <w:fldChar w:fldCharType="separate"/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fldChar w:fldCharType="end"/>
            </w:r>
          </w:p>
        </w:tc>
      </w:tr>
      <w:tr w:rsidR="00E52B7F" w:rsidRPr="00684A94" w14:paraId="77B09E42" w14:textId="77777777" w:rsidTr="00E52B7F">
        <w:trPr>
          <w:trHeight w:val="284"/>
        </w:trPr>
        <w:tc>
          <w:tcPr>
            <w:tcW w:w="94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FF290FA" w14:textId="31D4DD3D" w:rsidR="00E52B7F" w:rsidRPr="00684A94" w:rsidRDefault="003D0A19" w:rsidP="003D0A19">
            <w:pPr>
              <w:rPr>
                <w:szCs w:val="18"/>
              </w:rPr>
            </w:pPr>
            <w:r>
              <w:rPr>
                <w:szCs w:val="18"/>
              </w:rPr>
              <w:t>e</w:t>
            </w:r>
            <w:r w:rsidR="00E52B7F" w:rsidRPr="00E52B7F">
              <w:rPr>
                <w:szCs w:val="18"/>
              </w:rPr>
              <w:t>.</w:t>
            </w:r>
            <w:r w:rsidR="00E52B7F" w:rsidRPr="00E52B7F">
              <w:rPr>
                <w:szCs w:val="18"/>
              </w:rPr>
              <w:tab/>
            </w:r>
            <w:r w:rsidRPr="00E52B7F">
              <w:rPr>
                <w:szCs w:val="18"/>
              </w:rPr>
              <w:t>Onderbouw</w:t>
            </w:r>
            <w:r>
              <w:rPr>
                <w:szCs w:val="18"/>
              </w:rPr>
              <w:t>ing door inzichtelijk maken van</w:t>
            </w:r>
            <w:r w:rsidRPr="00E52B7F">
              <w:rPr>
                <w:szCs w:val="18"/>
              </w:rPr>
              <w:t xml:space="preserve"> </w:t>
            </w:r>
            <w:r w:rsidR="00E573A2">
              <w:rPr>
                <w:szCs w:val="18"/>
              </w:rPr>
              <w:t xml:space="preserve">mogelijke </w:t>
            </w:r>
            <w:r w:rsidR="00E52B7F" w:rsidRPr="00E52B7F">
              <w:rPr>
                <w:szCs w:val="18"/>
              </w:rPr>
              <w:t>nevenopbrengsten door uitvoering van het project</w:t>
            </w:r>
            <w:r w:rsidR="00974470">
              <w:rPr>
                <w:szCs w:val="18"/>
              </w:rPr>
              <w:t>.</w:t>
            </w:r>
          </w:p>
        </w:tc>
      </w:tr>
      <w:tr w:rsidR="00E52B7F" w:rsidRPr="00684A94" w14:paraId="18693A37" w14:textId="77777777" w:rsidTr="00E52B7F">
        <w:trPr>
          <w:trHeight w:val="284"/>
        </w:trPr>
        <w:tc>
          <w:tcPr>
            <w:tcW w:w="94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DB44934" w14:textId="77777777" w:rsidR="00E52B7F" w:rsidRPr="00684A94" w:rsidRDefault="00E52B7F" w:rsidP="004D25E1">
            <w:pPr>
              <w:rPr>
                <w:szCs w:val="18"/>
              </w:rPr>
            </w:pPr>
            <w:r w:rsidRPr="00684A94">
              <w:rPr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1600"/>
                  </w:textInput>
                </w:ffData>
              </w:fldChar>
            </w:r>
            <w:r w:rsidRPr="00684A94">
              <w:rPr>
                <w:szCs w:val="18"/>
              </w:rPr>
              <w:instrText xml:space="preserve"> FORMTEXT </w:instrText>
            </w:r>
            <w:r w:rsidRPr="00684A94">
              <w:rPr>
                <w:szCs w:val="18"/>
              </w:rPr>
            </w:r>
            <w:r w:rsidRPr="00684A94">
              <w:rPr>
                <w:szCs w:val="18"/>
              </w:rPr>
              <w:fldChar w:fldCharType="separate"/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fldChar w:fldCharType="end"/>
            </w:r>
          </w:p>
        </w:tc>
      </w:tr>
    </w:tbl>
    <w:p w14:paraId="17EB2028" w14:textId="77777777" w:rsidR="00E32735" w:rsidRPr="00684A94" w:rsidRDefault="00E32735" w:rsidP="00E32735">
      <w:pPr>
        <w:rPr>
          <w:szCs w:val="18"/>
        </w:rPr>
      </w:pPr>
    </w:p>
    <w:tbl>
      <w:tblPr>
        <w:tblW w:w="9498" w:type="dxa"/>
        <w:tblInd w:w="57" w:type="dxa"/>
        <w:tblLayout w:type="fixed"/>
        <w:tblCellMar>
          <w:left w:w="57" w:type="dxa"/>
          <w:right w:w="113" w:type="dxa"/>
        </w:tblCellMar>
        <w:tblLook w:val="01E0" w:firstRow="1" w:lastRow="1" w:firstColumn="1" w:lastColumn="1" w:noHBand="0" w:noVBand="0"/>
      </w:tblPr>
      <w:tblGrid>
        <w:gridCol w:w="9498"/>
      </w:tblGrid>
      <w:tr w:rsidR="00E32735" w:rsidRPr="00172FF2" w14:paraId="778B10DC" w14:textId="77777777" w:rsidTr="00402B7A">
        <w:trPr>
          <w:trHeight w:val="227"/>
        </w:trPr>
        <w:tc>
          <w:tcPr>
            <w:tcW w:w="9498" w:type="dxa"/>
            <w:tcBorders>
              <w:bottom w:val="single" w:sz="4" w:space="0" w:color="C0C0C0"/>
            </w:tcBorders>
            <w:shd w:val="clear" w:color="auto" w:fill="auto"/>
          </w:tcPr>
          <w:p w14:paraId="323D5FA5" w14:textId="6E071380" w:rsidR="00E32735" w:rsidRPr="00172FF2" w:rsidRDefault="003B3D19" w:rsidP="00172FF2">
            <w:pPr>
              <w:spacing w:line="360" w:lineRule="auto"/>
              <w:rPr>
                <w:b/>
                <w:bCs/>
                <w:iCs/>
                <w:szCs w:val="18"/>
              </w:rPr>
            </w:pPr>
            <w:r w:rsidRPr="00172FF2">
              <w:rPr>
                <w:b/>
                <w:bCs/>
                <w:iCs/>
                <w:szCs w:val="18"/>
              </w:rPr>
              <w:t>2.</w:t>
            </w:r>
            <w:r w:rsidR="00E32735" w:rsidRPr="00172FF2">
              <w:rPr>
                <w:b/>
                <w:bCs/>
                <w:iCs/>
                <w:szCs w:val="18"/>
              </w:rPr>
              <w:t xml:space="preserve">7 </w:t>
            </w:r>
            <w:r w:rsidR="008C7C20">
              <w:rPr>
                <w:b/>
                <w:bCs/>
                <w:iCs/>
                <w:szCs w:val="18"/>
              </w:rPr>
              <w:t xml:space="preserve">Wat zijn </w:t>
            </w:r>
            <w:r w:rsidR="00A748AB">
              <w:rPr>
                <w:b/>
                <w:bCs/>
                <w:iCs/>
                <w:szCs w:val="18"/>
              </w:rPr>
              <w:t>de gevolgen</w:t>
            </w:r>
            <w:r w:rsidR="00E32735" w:rsidRPr="00172FF2">
              <w:rPr>
                <w:b/>
                <w:bCs/>
                <w:iCs/>
                <w:szCs w:val="18"/>
              </w:rPr>
              <w:t xml:space="preserve"> </w:t>
            </w:r>
            <w:r w:rsidR="00A748AB">
              <w:rPr>
                <w:b/>
                <w:bCs/>
                <w:iCs/>
                <w:szCs w:val="18"/>
              </w:rPr>
              <w:t xml:space="preserve">voor </w:t>
            </w:r>
            <w:r w:rsidR="00E32735" w:rsidRPr="00172FF2">
              <w:rPr>
                <w:b/>
                <w:bCs/>
                <w:iCs/>
                <w:szCs w:val="18"/>
              </w:rPr>
              <w:t>andere duurzaamheidsonderwerpen</w:t>
            </w:r>
            <w:r w:rsidR="008C7C20">
              <w:rPr>
                <w:b/>
                <w:bCs/>
                <w:iCs/>
                <w:szCs w:val="18"/>
              </w:rPr>
              <w:t>?</w:t>
            </w:r>
          </w:p>
        </w:tc>
      </w:tr>
      <w:tr w:rsidR="00E32735" w:rsidRPr="00684A94" w14:paraId="41586A9E" w14:textId="77777777" w:rsidTr="00402B7A">
        <w:trPr>
          <w:trHeight w:val="227"/>
        </w:trPr>
        <w:tc>
          <w:tcPr>
            <w:tcW w:w="94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12B28C" w14:textId="10CEF12D" w:rsidR="00E32735" w:rsidRPr="00684A94" w:rsidRDefault="00E32735" w:rsidP="00DD39D8">
            <w:pPr>
              <w:rPr>
                <w:szCs w:val="18"/>
              </w:rPr>
            </w:pPr>
            <w:r w:rsidRPr="00684A94">
              <w:rPr>
                <w:szCs w:val="18"/>
              </w:rPr>
              <w:t xml:space="preserve">Misschien heeft het systeem dat u gaat toepassen nog </w:t>
            </w:r>
            <w:r w:rsidR="00A748AB">
              <w:rPr>
                <w:szCs w:val="18"/>
              </w:rPr>
              <w:t xml:space="preserve">gevolgen voor </w:t>
            </w:r>
            <w:r w:rsidRPr="00684A94">
              <w:rPr>
                <w:szCs w:val="18"/>
              </w:rPr>
              <w:t xml:space="preserve">andere </w:t>
            </w:r>
            <w:r w:rsidR="00A748AB">
              <w:rPr>
                <w:szCs w:val="18"/>
              </w:rPr>
              <w:t>onderdelen</w:t>
            </w:r>
            <w:r w:rsidR="00A748AB" w:rsidRPr="00684A94">
              <w:rPr>
                <w:szCs w:val="18"/>
              </w:rPr>
              <w:t xml:space="preserve"> </w:t>
            </w:r>
            <w:r w:rsidRPr="00684A94">
              <w:rPr>
                <w:szCs w:val="18"/>
              </w:rPr>
              <w:t xml:space="preserve">dan energie en klimaat. Beschrijf deze </w:t>
            </w:r>
            <w:r w:rsidR="00A748AB">
              <w:rPr>
                <w:szCs w:val="18"/>
              </w:rPr>
              <w:t>gevolgen</w:t>
            </w:r>
            <w:r w:rsidRPr="00684A94">
              <w:rPr>
                <w:szCs w:val="18"/>
              </w:rPr>
              <w:t xml:space="preserve">. </w:t>
            </w:r>
          </w:p>
        </w:tc>
      </w:tr>
      <w:tr w:rsidR="00E32735" w:rsidRPr="00684A94" w14:paraId="0EB053B9" w14:textId="77777777" w:rsidTr="0084234F">
        <w:trPr>
          <w:trHeight w:val="284"/>
        </w:trPr>
        <w:tc>
          <w:tcPr>
            <w:tcW w:w="94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7FF0D5B" w14:textId="77777777" w:rsidR="00E32735" w:rsidRPr="00684A94" w:rsidRDefault="00E32735" w:rsidP="0084234F">
            <w:pPr>
              <w:rPr>
                <w:szCs w:val="18"/>
              </w:rPr>
            </w:pPr>
            <w:r w:rsidRPr="00684A9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00"/>
                  </w:textInput>
                </w:ffData>
              </w:fldChar>
            </w:r>
            <w:r w:rsidRPr="00684A94">
              <w:rPr>
                <w:szCs w:val="18"/>
              </w:rPr>
              <w:instrText xml:space="preserve"> FORMTEXT </w:instrText>
            </w:r>
            <w:r w:rsidRPr="00684A94">
              <w:rPr>
                <w:szCs w:val="18"/>
              </w:rPr>
            </w:r>
            <w:r w:rsidRPr="00684A94">
              <w:rPr>
                <w:szCs w:val="18"/>
              </w:rPr>
              <w:fldChar w:fldCharType="separate"/>
            </w:r>
            <w:r w:rsidRPr="00684A94">
              <w:rPr>
                <w:noProof/>
                <w:szCs w:val="18"/>
              </w:rPr>
              <w:t> </w:t>
            </w:r>
            <w:r w:rsidRPr="00684A94">
              <w:rPr>
                <w:noProof/>
                <w:szCs w:val="18"/>
              </w:rPr>
              <w:t> </w:t>
            </w:r>
            <w:r w:rsidRPr="00684A94">
              <w:rPr>
                <w:noProof/>
                <w:szCs w:val="18"/>
              </w:rPr>
              <w:t> </w:t>
            </w:r>
            <w:r w:rsidRPr="00684A94">
              <w:rPr>
                <w:noProof/>
                <w:szCs w:val="18"/>
              </w:rPr>
              <w:t> </w:t>
            </w:r>
            <w:r w:rsidRPr="00684A94">
              <w:rPr>
                <w:noProof/>
                <w:szCs w:val="18"/>
              </w:rPr>
              <w:t> </w:t>
            </w:r>
            <w:r w:rsidRPr="00684A94">
              <w:rPr>
                <w:szCs w:val="18"/>
              </w:rPr>
              <w:fldChar w:fldCharType="end"/>
            </w:r>
          </w:p>
        </w:tc>
      </w:tr>
    </w:tbl>
    <w:p w14:paraId="1D8896D5" w14:textId="77777777" w:rsidR="00E32735" w:rsidRPr="00684A94" w:rsidRDefault="00E32735" w:rsidP="00E32735">
      <w:pPr>
        <w:rPr>
          <w:szCs w:val="18"/>
        </w:rPr>
      </w:pPr>
    </w:p>
    <w:tbl>
      <w:tblPr>
        <w:tblW w:w="9498" w:type="dxa"/>
        <w:tblInd w:w="57" w:type="dxa"/>
        <w:tblLayout w:type="fixed"/>
        <w:tblCellMar>
          <w:left w:w="57" w:type="dxa"/>
          <w:right w:w="113" w:type="dxa"/>
        </w:tblCellMar>
        <w:tblLook w:val="01E0" w:firstRow="1" w:lastRow="1" w:firstColumn="1" w:lastColumn="1" w:noHBand="0" w:noVBand="0"/>
      </w:tblPr>
      <w:tblGrid>
        <w:gridCol w:w="9498"/>
      </w:tblGrid>
      <w:tr w:rsidR="00E32735" w:rsidRPr="00172FF2" w14:paraId="0D3713B0" w14:textId="77777777" w:rsidTr="00402B7A">
        <w:trPr>
          <w:trHeight w:val="227"/>
        </w:trPr>
        <w:tc>
          <w:tcPr>
            <w:tcW w:w="9498" w:type="dxa"/>
            <w:tcBorders>
              <w:bottom w:val="single" w:sz="4" w:space="0" w:color="C0C0C0"/>
            </w:tcBorders>
            <w:shd w:val="clear" w:color="auto" w:fill="auto"/>
          </w:tcPr>
          <w:p w14:paraId="1C0F2CD1" w14:textId="4310C72B" w:rsidR="00E90611" w:rsidRPr="00995265" w:rsidRDefault="003B3D19" w:rsidP="00172FF2">
            <w:pPr>
              <w:spacing w:line="360" w:lineRule="auto"/>
              <w:rPr>
                <w:iCs/>
                <w:szCs w:val="18"/>
              </w:rPr>
            </w:pPr>
            <w:r w:rsidRPr="00172FF2">
              <w:rPr>
                <w:b/>
                <w:bCs/>
                <w:iCs/>
                <w:szCs w:val="18"/>
              </w:rPr>
              <w:t>2.</w:t>
            </w:r>
            <w:r w:rsidR="00E32735" w:rsidRPr="00172FF2">
              <w:rPr>
                <w:b/>
                <w:bCs/>
                <w:iCs/>
                <w:szCs w:val="18"/>
              </w:rPr>
              <w:t xml:space="preserve">8 </w:t>
            </w:r>
            <w:r w:rsidR="00E90611">
              <w:rPr>
                <w:b/>
                <w:bCs/>
                <w:iCs/>
                <w:szCs w:val="18"/>
              </w:rPr>
              <w:t xml:space="preserve">Wat is </w:t>
            </w:r>
            <w:r w:rsidR="00E32735" w:rsidRPr="00172FF2">
              <w:rPr>
                <w:b/>
                <w:bCs/>
                <w:iCs/>
                <w:szCs w:val="18"/>
              </w:rPr>
              <w:t>de potentiële toepasbaarheid in Nederland</w:t>
            </w:r>
            <w:r w:rsidR="00E90611">
              <w:rPr>
                <w:b/>
                <w:bCs/>
                <w:iCs/>
                <w:szCs w:val="18"/>
              </w:rPr>
              <w:t>?</w:t>
            </w:r>
          </w:p>
        </w:tc>
      </w:tr>
      <w:tr w:rsidR="00995265" w:rsidRPr="00684A94" w14:paraId="68CCFC80" w14:textId="77777777" w:rsidTr="0084234F">
        <w:trPr>
          <w:trHeight w:val="227"/>
        </w:trPr>
        <w:tc>
          <w:tcPr>
            <w:tcW w:w="94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C94F021" w14:textId="59005B65" w:rsidR="00995265" w:rsidRPr="00DD39D8" w:rsidRDefault="00995265" w:rsidP="0084234F">
            <w:pPr>
              <w:rPr>
                <w:szCs w:val="18"/>
              </w:rPr>
            </w:pPr>
            <w:r w:rsidRPr="00995265">
              <w:rPr>
                <w:iCs/>
                <w:szCs w:val="18"/>
              </w:rPr>
              <w:t>Beschrijf per onderdeel hoe u dit gaat toepassen voor uw bedrijf.</w:t>
            </w:r>
          </w:p>
        </w:tc>
      </w:tr>
      <w:tr w:rsidR="00E32735" w:rsidRPr="00684A94" w14:paraId="7C039F10" w14:textId="77777777" w:rsidTr="0084234F">
        <w:trPr>
          <w:trHeight w:val="227"/>
        </w:trPr>
        <w:tc>
          <w:tcPr>
            <w:tcW w:w="94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4FAFE8A" w14:textId="60D01417" w:rsidR="00E32735" w:rsidRPr="00684A94" w:rsidRDefault="00DD39D8" w:rsidP="0084234F">
            <w:pPr>
              <w:rPr>
                <w:szCs w:val="18"/>
              </w:rPr>
            </w:pPr>
            <w:r w:rsidRPr="00DD39D8">
              <w:rPr>
                <w:szCs w:val="18"/>
              </w:rPr>
              <w:t>a.</w:t>
            </w:r>
            <w:r w:rsidRPr="00DD39D8">
              <w:rPr>
                <w:szCs w:val="18"/>
              </w:rPr>
              <w:tab/>
              <w:t>In welke teelten</w:t>
            </w:r>
            <w:r w:rsidR="00471893">
              <w:rPr>
                <w:szCs w:val="18"/>
              </w:rPr>
              <w:t xml:space="preserve">, </w:t>
            </w:r>
            <w:r w:rsidRPr="00DD39D8">
              <w:rPr>
                <w:szCs w:val="18"/>
              </w:rPr>
              <w:t>teeltsystemen</w:t>
            </w:r>
            <w:r w:rsidR="00471893">
              <w:rPr>
                <w:szCs w:val="18"/>
              </w:rPr>
              <w:t xml:space="preserve"> of </w:t>
            </w:r>
            <w:r w:rsidRPr="00DD39D8">
              <w:rPr>
                <w:szCs w:val="18"/>
              </w:rPr>
              <w:t>gebieden</w:t>
            </w:r>
            <w:r w:rsidR="00974470">
              <w:rPr>
                <w:szCs w:val="18"/>
              </w:rPr>
              <w:t>.</w:t>
            </w:r>
          </w:p>
        </w:tc>
      </w:tr>
      <w:tr w:rsidR="00E32735" w:rsidRPr="00684A94" w14:paraId="657A2AD2" w14:textId="77777777" w:rsidTr="0084234F">
        <w:trPr>
          <w:trHeight w:val="284"/>
        </w:trPr>
        <w:tc>
          <w:tcPr>
            <w:tcW w:w="94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1FA2C17" w14:textId="77777777" w:rsidR="00E32735" w:rsidRPr="00684A94" w:rsidRDefault="00E32735" w:rsidP="0084234F">
            <w:pPr>
              <w:rPr>
                <w:szCs w:val="18"/>
              </w:rPr>
            </w:pPr>
            <w:r w:rsidRPr="00684A9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00"/>
                  </w:textInput>
                </w:ffData>
              </w:fldChar>
            </w:r>
            <w:r w:rsidRPr="00684A94">
              <w:rPr>
                <w:szCs w:val="18"/>
              </w:rPr>
              <w:instrText xml:space="preserve"> FORMTEXT </w:instrText>
            </w:r>
            <w:r w:rsidRPr="00684A94">
              <w:rPr>
                <w:szCs w:val="18"/>
              </w:rPr>
            </w:r>
            <w:r w:rsidRPr="00684A94">
              <w:rPr>
                <w:szCs w:val="18"/>
              </w:rPr>
              <w:fldChar w:fldCharType="separate"/>
            </w:r>
            <w:r w:rsidRPr="00684A94">
              <w:rPr>
                <w:noProof/>
                <w:szCs w:val="18"/>
              </w:rPr>
              <w:t> </w:t>
            </w:r>
            <w:r w:rsidRPr="00684A94">
              <w:rPr>
                <w:noProof/>
                <w:szCs w:val="18"/>
              </w:rPr>
              <w:t> </w:t>
            </w:r>
            <w:r w:rsidRPr="00684A94">
              <w:rPr>
                <w:noProof/>
                <w:szCs w:val="18"/>
              </w:rPr>
              <w:t> </w:t>
            </w:r>
            <w:r w:rsidRPr="00684A94">
              <w:rPr>
                <w:noProof/>
                <w:szCs w:val="18"/>
              </w:rPr>
              <w:t> </w:t>
            </w:r>
            <w:r w:rsidRPr="00684A94">
              <w:rPr>
                <w:noProof/>
                <w:szCs w:val="18"/>
              </w:rPr>
              <w:t> </w:t>
            </w:r>
            <w:r w:rsidRPr="00684A94">
              <w:rPr>
                <w:szCs w:val="18"/>
              </w:rPr>
              <w:fldChar w:fldCharType="end"/>
            </w:r>
          </w:p>
        </w:tc>
      </w:tr>
      <w:tr w:rsidR="00DD39D8" w:rsidRPr="00684A94" w14:paraId="45A000FE" w14:textId="77777777" w:rsidTr="0084234F">
        <w:trPr>
          <w:trHeight w:val="284"/>
        </w:trPr>
        <w:tc>
          <w:tcPr>
            <w:tcW w:w="94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AC9AA89" w14:textId="77777777" w:rsidR="00DD39D8" w:rsidRPr="00684A94" w:rsidRDefault="00DD39D8" w:rsidP="0084234F">
            <w:pPr>
              <w:rPr>
                <w:szCs w:val="18"/>
              </w:rPr>
            </w:pPr>
            <w:r w:rsidRPr="00DD39D8">
              <w:rPr>
                <w:szCs w:val="18"/>
              </w:rPr>
              <w:t>b.</w:t>
            </w:r>
            <w:r w:rsidRPr="00DD39D8">
              <w:rPr>
                <w:szCs w:val="18"/>
              </w:rPr>
              <w:tab/>
              <w:t>Welk areaal in ha</w:t>
            </w:r>
            <w:r w:rsidR="00974470">
              <w:rPr>
                <w:szCs w:val="18"/>
              </w:rPr>
              <w:t>.</w:t>
            </w:r>
          </w:p>
        </w:tc>
      </w:tr>
      <w:tr w:rsidR="00DD39D8" w:rsidRPr="00684A94" w14:paraId="552B94DF" w14:textId="77777777" w:rsidTr="0084234F">
        <w:trPr>
          <w:trHeight w:val="284"/>
        </w:trPr>
        <w:tc>
          <w:tcPr>
            <w:tcW w:w="94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652E518" w14:textId="77777777" w:rsidR="00DD39D8" w:rsidRPr="00684A94" w:rsidRDefault="00DD39D8" w:rsidP="0084234F">
            <w:pPr>
              <w:rPr>
                <w:szCs w:val="18"/>
              </w:rPr>
            </w:pPr>
            <w:r w:rsidRPr="00684A9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00"/>
                  </w:textInput>
                </w:ffData>
              </w:fldChar>
            </w:r>
            <w:r w:rsidRPr="00684A94">
              <w:rPr>
                <w:szCs w:val="18"/>
              </w:rPr>
              <w:instrText xml:space="preserve"> FORMTEXT </w:instrText>
            </w:r>
            <w:r w:rsidRPr="00684A94">
              <w:rPr>
                <w:szCs w:val="18"/>
              </w:rPr>
            </w:r>
            <w:r w:rsidRPr="00684A94">
              <w:rPr>
                <w:szCs w:val="18"/>
              </w:rPr>
              <w:fldChar w:fldCharType="separate"/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fldChar w:fldCharType="end"/>
            </w:r>
          </w:p>
        </w:tc>
      </w:tr>
      <w:tr w:rsidR="00DD39D8" w:rsidRPr="00684A94" w14:paraId="51A07895" w14:textId="77777777" w:rsidTr="0084234F">
        <w:trPr>
          <w:trHeight w:val="284"/>
        </w:trPr>
        <w:tc>
          <w:tcPr>
            <w:tcW w:w="94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3FB0FF9" w14:textId="1DDD2585" w:rsidR="00DD39D8" w:rsidRPr="00684A94" w:rsidRDefault="00DD39D8" w:rsidP="0084234F">
            <w:pPr>
              <w:rPr>
                <w:szCs w:val="18"/>
              </w:rPr>
            </w:pPr>
            <w:r w:rsidRPr="00DD39D8">
              <w:rPr>
                <w:szCs w:val="18"/>
              </w:rPr>
              <w:t>c.</w:t>
            </w:r>
            <w:r w:rsidRPr="00DD39D8">
              <w:rPr>
                <w:szCs w:val="18"/>
              </w:rPr>
              <w:tab/>
            </w:r>
            <w:r w:rsidR="0012068F">
              <w:rPr>
                <w:szCs w:val="18"/>
              </w:rPr>
              <w:t>Als het nodig is,</w:t>
            </w:r>
            <w:r w:rsidRPr="00DD39D8">
              <w:rPr>
                <w:szCs w:val="18"/>
              </w:rPr>
              <w:t xml:space="preserve"> onderscheid maken in toepasbaarheid van het </w:t>
            </w:r>
            <w:r w:rsidR="0012068F">
              <w:rPr>
                <w:szCs w:val="18"/>
              </w:rPr>
              <w:t>hele</w:t>
            </w:r>
            <w:r w:rsidR="0012068F" w:rsidRPr="00DD39D8">
              <w:rPr>
                <w:szCs w:val="18"/>
              </w:rPr>
              <w:t xml:space="preserve"> </w:t>
            </w:r>
            <w:r w:rsidRPr="00DD39D8">
              <w:rPr>
                <w:szCs w:val="18"/>
              </w:rPr>
              <w:t xml:space="preserve">concept of delen </w:t>
            </w:r>
            <w:r w:rsidR="0012068F">
              <w:rPr>
                <w:szCs w:val="18"/>
              </w:rPr>
              <w:t>daarvan</w:t>
            </w:r>
            <w:r w:rsidR="00974470">
              <w:rPr>
                <w:szCs w:val="18"/>
              </w:rPr>
              <w:t>.</w:t>
            </w:r>
          </w:p>
        </w:tc>
      </w:tr>
      <w:tr w:rsidR="00DD39D8" w:rsidRPr="00684A94" w14:paraId="45FE7B1F" w14:textId="77777777" w:rsidTr="0084234F">
        <w:trPr>
          <w:trHeight w:val="284"/>
        </w:trPr>
        <w:tc>
          <w:tcPr>
            <w:tcW w:w="94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43EBDA7" w14:textId="77777777" w:rsidR="00DD39D8" w:rsidRPr="00684A94" w:rsidRDefault="00DD39D8" w:rsidP="0084234F">
            <w:pPr>
              <w:rPr>
                <w:szCs w:val="18"/>
              </w:rPr>
            </w:pPr>
            <w:r w:rsidRPr="00684A9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00"/>
                  </w:textInput>
                </w:ffData>
              </w:fldChar>
            </w:r>
            <w:r w:rsidRPr="00684A94">
              <w:rPr>
                <w:szCs w:val="18"/>
              </w:rPr>
              <w:instrText xml:space="preserve"> FORMTEXT </w:instrText>
            </w:r>
            <w:r w:rsidRPr="00684A94">
              <w:rPr>
                <w:szCs w:val="18"/>
              </w:rPr>
            </w:r>
            <w:r w:rsidRPr="00684A94">
              <w:rPr>
                <w:szCs w:val="18"/>
              </w:rPr>
              <w:fldChar w:fldCharType="separate"/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fldChar w:fldCharType="end"/>
            </w:r>
          </w:p>
        </w:tc>
      </w:tr>
    </w:tbl>
    <w:p w14:paraId="4EC62ABA" w14:textId="77777777" w:rsidR="00E32735" w:rsidRPr="00684A94" w:rsidRDefault="00E32735" w:rsidP="00E32735">
      <w:pPr>
        <w:rPr>
          <w:szCs w:val="18"/>
        </w:rPr>
      </w:pPr>
    </w:p>
    <w:tbl>
      <w:tblPr>
        <w:tblW w:w="9663" w:type="dxa"/>
        <w:tblInd w:w="57" w:type="dxa"/>
        <w:tblLayout w:type="fixed"/>
        <w:tblCellMar>
          <w:left w:w="57" w:type="dxa"/>
          <w:right w:w="113" w:type="dxa"/>
        </w:tblCellMar>
        <w:tblLook w:val="01E0" w:firstRow="1" w:lastRow="1" w:firstColumn="1" w:lastColumn="1" w:noHBand="0" w:noVBand="0"/>
      </w:tblPr>
      <w:tblGrid>
        <w:gridCol w:w="9605"/>
        <w:gridCol w:w="58"/>
      </w:tblGrid>
      <w:tr w:rsidR="00E32735" w:rsidRPr="00172FF2" w14:paraId="047D5436" w14:textId="77777777" w:rsidTr="00660D90">
        <w:trPr>
          <w:trHeight w:val="177"/>
        </w:trPr>
        <w:tc>
          <w:tcPr>
            <w:tcW w:w="9663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14:paraId="236212F0" w14:textId="01FB3F83" w:rsidR="00A71A2D" w:rsidRPr="00172FF2" w:rsidRDefault="003B3D19" w:rsidP="00172FF2">
            <w:pPr>
              <w:spacing w:line="360" w:lineRule="auto"/>
              <w:rPr>
                <w:b/>
                <w:bCs/>
                <w:iCs/>
                <w:szCs w:val="18"/>
              </w:rPr>
            </w:pPr>
            <w:r w:rsidRPr="00172FF2">
              <w:rPr>
                <w:b/>
                <w:bCs/>
                <w:iCs/>
                <w:szCs w:val="18"/>
              </w:rPr>
              <w:t>2.</w:t>
            </w:r>
            <w:r w:rsidR="00E32735" w:rsidRPr="00172FF2">
              <w:rPr>
                <w:b/>
                <w:bCs/>
                <w:iCs/>
                <w:szCs w:val="18"/>
              </w:rPr>
              <w:t>9 Wat is de bijdrage aan de vroege marktintroductie?</w:t>
            </w:r>
          </w:p>
        </w:tc>
      </w:tr>
      <w:tr w:rsidR="0019327D" w:rsidRPr="00684A94" w14:paraId="04DE3293" w14:textId="77777777" w:rsidTr="00660D90">
        <w:trPr>
          <w:trHeight w:val="177"/>
        </w:trPr>
        <w:tc>
          <w:tcPr>
            <w:tcW w:w="966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49F0DB9" w14:textId="0BEB7B4C" w:rsidR="0019327D" w:rsidRPr="0019327D" w:rsidRDefault="0019327D" w:rsidP="0084234F">
            <w:pPr>
              <w:rPr>
                <w:szCs w:val="18"/>
              </w:rPr>
            </w:pPr>
            <w:r w:rsidRPr="0019327D">
              <w:rPr>
                <w:iCs/>
                <w:szCs w:val="18"/>
              </w:rPr>
              <w:t>Beschrijf per onderdeel wat uw bijdrage hieraan is.</w:t>
            </w:r>
          </w:p>
        </w:tc>
      </w:tr>
      <w:tr w:rsidR="00E32735" w:rsidRPr="00684A94" w14:paraId="42A68C52" w14:textId="77777777" w:rsidTr="00660D90">
        <w:trPr>
          <w:trHeight w:val="177"/>
        </w:trPr>
        <w:tc>
          <w:tcPr>
            <w:tcW w:w="966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71458FB" w14:textId="548069EC" w:rsidR="00E32735" w:rsidRPr="00684A94" w:rsidRDefault="005C2318" w:rsidP="0084234F">
            <w:pPr>
              <w:rPr>
                <w:szCs w:val="18"/>
              </w:rPr>
            </w:pPr>
            <w:r w:rsidRPr="005C2318">
              <w:rPr>
                <w:szCs w:val="18"/>
              </w:rPr>
              <w:t>a.</w:t>
            </w:r>
            <w:r w:rsidRPr="005C2318">
              <w:rPr>
                <w:szCs w:val="18"/>
              </w:rPr>
              <w:tab/>
            </w:r>
            <w:r w:rsidR="00070E9D">
              <w:rPr>
                <w:szCs w:val="18"/>
              </w:rPr>
              <w:t xml:space="preserve">Een </w:t>
            </w:r>
            <w:r w:rsidRPr="005C2318">
              <w:rPr>
                <w:szCs w:val="18"/>
              </w:rPr>
              <w:t xml:space="preserve">project met nieuw </w:t>
            </w:r>
            <w:proofErr w:type="spellStart"/>
            <w:r w:rsidRPr="005C2318">
              <w:rPr>
                <w:szCs w:val="18"/>
              </w:rPr>
              <w:t>teelttechnisch</w:t>
            </w:r>
            <w:proofErr w:type="spellEnd"/>
            <w:r w:rsidRPr="005C2318">
              <w:rPr>
                <w:szCs w:val="18"/>
              </w:rPr>
              <w:t xml:space="preserve"> element, of nieuwe combinatie van teelttechnieken</w:t>
            </w:r>
            <w:r w:rsidR="00070E9D">
              <w:rPr>
                <w:szCs w:val="18"/>
              </w:rPr>
              <w:t>.</w:t>
            </w:r>
          </w:p>
        </w:tc>
      </w:tr>
      <w:tr w:rsidR="00E32735" w:rsidRPr="00684A94" w14:paraId="6B7EE1D5" w14:textId="77777777" w:rsidTr="00660D90">
        <w:trPr>
          <w:trHeight w:val="222"/>
        </w:trPr>
        <w:tc>
          <w:tcPr>
            <w:tcW w:w="966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61F84A" w14:textId="77777777" w:rsidR="00E32735" w:rsidRPr="00684A94" w:rsidRDefault="00E32735" w:rsidP="0084234F">
            <w:pPr>
              <w:rPr>
                <w:b/>
                <w:bCs/>
                <w:szCs w:val="18"/>
              </w:rPr>
            </w:pPr>
            <w:r w:rsidRPr="00684A9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00"/>
                  </w:textInput>
                </w:ffData>
              </w:fldChar>
            </w:r>
            <w:r w:rsidRPr="00684A94">
              <w:rPr>
                <w:szCs w:val="18"/>
              </w:rPr>
              <w:instrText xml:space="preserve"> FORMTEXT </w:instrText>
            </w:r>
            <w:r w:rsidRPr="00684A94">
              <w:rPr>
                <w:szCs w:val="18"/>
              </w:rPr>
            </w:r>
            <w:r w:rsidRPr="00684A94">
              <w:rPr>
                <w:szCs w:val="18"/>
              </w:rPr>
              <w:fldChar w:fldCharType="separate"/>
            </w:r>
            <w:r w:rsidRPr="00684A94">
              <w:rPr>
                <w:noProof/>
                <w:szCs w:val="18"/>
              </w:rPr>
              <w:t> </w:t>
            </w:r>
            <w:r w:rsidRPr="00684A94">
              <w:rPr>
                <w:noProof/>
                <w:szCs w:val="18"/>
              </w:rPr>
              <w:t> </w:t>
            </w:r>
            <w:r w:rsidRPr="00684A94">
              <w:rPr>
                <w:noProof/>
                <w:szCs w:val="18"/>
              </w:rPr>
              <w:t> </w:t>
            </w:r>
            <w:r w:rsidRPr="00684A94">
              <w:rPr>
                <w:noProof/>
                <w:szCs w:val="18"/>
              </w:rPr>
              <w:t> </w:t>
            </w:r>
            <w:r w:rsidRPr="00684A94">
              <w:rPr>
                <w:noProof/>
                <w:szCs w:val="18"/>
              </w:rPr>
              <w:t> </w:t>
            </w:r>
            <w:r w:rsidRPr="00684A94">
              <w:rPr>
                <w:szCs w:val="18"/>
              </w:rPr>
              <w:fldChar w:fldCharType="end"/>
            </w:r>
          </w:p>
        </w:tc>
      </w:tr>
      <w:tr w:rsidR="005C2318" w:rsidRPr="00684A94" w14:paraId="14494DF4" w14:textId="77777777" w:rsidTr="00660D90">
        <w:trPr>
          <w:trHeight w:val="222"/>
        </w:trPr>
        <w:tc>
          <w:tcPr>
            <w:tcW w:w="966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DAA95FF" w14:textId="2ECEF457" w:rsidR="005C2318" w:rsidRPr="00684A94" w:rsidRDefault="005C2318" w:rsidP="0084234F">
            <w:pPr>
              <w:rPr>
                <w:szCs w:val="18"/>
              </w:rPr>
            </w:pPr>
            <w:r w:rsidRPr="005C2318">
              <w:rPr>
                <w:szCs w:val="18"/>
              </w:rPr>
              <w:t>b.</w:t>
            </w:r>
            <w:r w:rsidRPr="005C2318">
              <w:rPr>
                <w:szCs w:val="18"/>
              </w:rPr>
              <w:tab/>
            </w:r>
            <w:r w:rsidR="00070E9D">
              <w:rPr>
                <w:szCs w:val="18"/>
              </w:rPr>
              <w:t xml:space="preserve">Een </w:t>
            </w:r>
            <w:r w:rsidRPr="005C2318">
              <w:rPr>
                <w:szCs w:val="18"/>
              </w:rPr>
              <w:t xml:space="preserve">project met aangepast </w:t>
            </w:r>
            <w:proofErr w:type="spellStart"/>
            <w:r w:rsidRPr="005C2318">
              <w:rPr>
                <w:szCs w:val="18"/>
              </w:rPr>
              <w:t>teelttechnisch</w:t>
            </w:r>
            <w:proofErr w:type="spellEnd"/>
            <w:r w:rsidRPr="005C2318">
              <w:rPr>
                <w:szCs w:val="18"/>
              </w:rPr>
              <w:t xml:space="preserve"> element</w:t>
            </w:r>
            <w:r w:rsidR="00070E9D">
              <w:rPr>
                <w:szCs w:val="18"/>
              </w:rPr>
              <w:t>.</w:t>
            </w:r>
          </w:p>
        </w:tc>
      </w:tr>
      <w:tr w:rsidR="005C2318" w:rsidRPr="00684A94" w14:paraId="496185FC" w14:textId="77777777" w:rsidTr="00660D90">
        <w:trPr>
          <w:trHeight w:val="222"/>
        </w:trPr>
        <w:tc>
          <w:tcPr>
            <w:tcW w:w="966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B4035EC" w14:textId="77777777" w:rsidR="005C2318" w:rsidRPr="005C2318" w:rsidRDefault="005C2318" w:rsidP="0084234F">
            <w:pPr>
              <w:rPr>
                <w:szCs w:val="18"/>
              </w:rPr>
            </w:pPr>
            <w:r w:rsidRPr="00684A9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00"/>
                  </w:textInput>
                </w:ffData>
              </w:fldChar>
            </w:r>
            <w:r w:rsidRPr="00684A94">
              <w:rPr>
                <w:szCs w:val="18"/>
              </w:rPr>
              <w:instrText xml:space="preserve"> FORMTEXT </w:instrText>
            </w:r>
            <w:r w:rsidRPr="00684A94">
              <w:rPr>
                <w:szCs w:val="18"/>
              </w:rPr>
            </w:r>
            <w:r w:rsidRPr="00684A94">
              <w:rPr>
                <w:szCs w:val="18"/>
              </w:rPr>
              <w:fldChar w:fldCharType="separate"/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fldChar w:fldCharType="end"/>
            </w:r>
          </w:p>
        </w:tc>
      </w:tr>
      <w:tr w:rsidR="005C2318" w:rsidRPr="00684A94" w14:paraId="5949C9B8" w14:textId="77777777" w:rsidTr="00660D90">
        <w:trPr>
          <w:trHeight w:val="222"/>
        </w:trPr>
        <w:tc>
          <w:tcPr>
            <w:tcW w:w="966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D5DF9ED" w14:textId="4BAE29FA" w:rsidR="005C2318" w:rsidRPr="00684A94" w:rsidRDefault="005C2318" w:rsidP="0084234F">
            <w:pPr>
              <w:rPr>
                <w:szCs w:val="18"/>
              </w:rPr>
            </w:pPr>
            <w:r w:rsidRPr="005C2318">
              <w:rPr>
                <w:szCs w:val="18"/>
              </w:rPr>
              <w:t>c.</w:t>
            </w:r>
            <w:r w:rsidRPr="005C2318">
              <w:rPr>
                <w:szCs w:val="18"/>
              </w:rPr>
              <w:tab/>
            </w:r>
            <w:r w:rsidR="00070E9D">
              <w:rPr>
                <w:szCs w:val="18"/>
              </w:rPr>
              <w:t xml:space="preserve">Een </w:t>
            </w:r>
            <w:r w:rsidRPr="005C2318">
              <w:rPr>
                <w:szCs w:val="18"/>
              </w:rPr>
              <w:t>vergelijkbaar project toegepast in</w:t>
            </w:r>
            <w:r w:rsidR="00070E9D">
              <w:rPr>
                <w:szCs w:val="18"/>
              </w:rPr>
              <w:t xml:space="preserve"> een</w:t>
            </w:r>
            <w:r w:rsidRPr="005C2318">
              <w:rPr>
                <w:szCs w:val="18"/>
              </w:rPr>
              <w:t xml:space="preserve"> andere teelt</w:t>
            </w:r>
            <w:r w:rsidR="00070E9D">
              <w:rPr>
                <w:szCs w:val="18"/>
              </w:rPr>
              <w:t xml:space="preserve">, </w:t>
            </w:r>
            <w:r w:rsidRPr="005C2318">
              <w:rPr>
                <w:szCs w:val="18"/>
              </w:rPr>
              <w:t>teeltsysteem</w:t>
            </w:r>
            <w:r w:rsidR="00070E9D">
              <w:rPr>
                <w:szCs w:val="18"/>
              </w:rPr>
              <w:t xml:space="preserve">, of </w:t>
            </w:r>
            <w:r w:rsidRPr="005C2318">
              <w:rPr>
                <w:szCs w:val="18"/>
              </w:rPr>
              <w:t>gebied</w:t>
            </w:r>
            <w:r w:rsidR="00070E9D">
              <w:rPr>
                <w:szCs w:val="18"/>
              </w:rPr>
              <w:t>.</w:t>
            </w:r>
          </w:p>
        </w:tc>
      </w:tr>
      <w:tr w:rsidR="005C2318" w:rsidRPr="00684A94" w14:paraId="06C17AC3" w14:textId="77777777" w:rsidTr="00660D90">
        <w:trPr>
          <w:trHeight w:val="222"/>
        </w:trPr>
        <w:tc>
          <w:tcPr>
            <w:tcW w:w="966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ECC82C3" w14:textId="77777777" w:rsidR="005C2318" w:rsidRPr="005C2318" w:rsidRDefault="005C2318" w:rsidP="0084234F">
            <w:pPr>
              <w:rPr>
                <w:szCs w:val="18"/>
              </w:rPr>
            </w:pPr>
            <w:r w:rsidRPr="00684A9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00"/>
                  </w:textInput>
                </w:ffData>
              </w:fldChar>
            </w:r>
            <w:r w:rsidRPr="00684A94">
              <w:rPr>
                <w:szCs w:val="18"/>
              </w:rPr>
              <w:instrText xml:space="preserve"> FORMTEXT </w:instrText>
            </w:r>
            <w:r w:rsidRPr="00684A94">
              <w:rPr>
                <w:szCs w:val="18"/>
              </w:rPr>
            </w:r>
            <w:r w:rsidRPr="00684A94">
              <w:rPr>
                <w:szCs w:val="18"/>
              </w:rPr>
              <w:fldChar w:fldCharType="separate"/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fldChar w:fldCharType="end"/>
            </w:r>
          </w:p>
        </w:tc>
      </w:tr>
      <w:tr w:rsidR="005C2318" w:rsidRPr="00684A94" w14:paraId="603659FD" w14:textId="77777777" w:rsidTr="00660D90">
        <w:trPr>
          <w:trHeight w:val="222"/>
        </w:trPr>
        <w:tc>
          <w:tcPr>
            <w:tcW w:w="966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78F517F" w14:textId="3AD02982" w:rsidR="005C2318" w:rsidRPr="00684A94" w:rsidRDefault="005C2318" w:rsidP="0084234F">
            <w:pPr>
              <w:rPr>
                <w:szCs w:val="18"/>
              </w:rPr>
            </w:pPr>
            <w:r w:rsidRPr="005C2318">
              <w:rPr>
                <w:szCs w:val="18"/>
              </w:rPr>
              <w:t>d.</w:t>
            </w:r>
            <w:r w:rsidRPr="005C2318">
              <w:rPr>
                <w:szCs w:val="18"/>
              </w:rPr>
              <w:tab/>
            </w:r>
            <w:r w:rsidR="00070E9D">
              <w:rPr>
                <w:szCs w:val="18"/>
              </w:rPr>
              <w:t xml:space="preserve">Een </w:t>
            </w:r>
            <w:r w:rsidRPr="005C2318">
              <w:rPr>
                <w:szCs w:val="18"/>
              </w:rPr>
              <w:t xml:space="preserve">vergelijkbaar project toegepast in </w:t>
            </w:r>
            <w:r w:rsidR="00070E9D">
              <w:rPr>
                <w:szCs w:val="18"/>
              </w:rPr>
              <w:t xml:space="preserve">een </w:t>
            </w:r>
            <w:r w:rsidRPr="005C2318">
              <w:rPr>
                <w:szCs w:val="18"/>
              </w:rPr>
              <w:t>vergelijkbare teelt</w:t>
            </w:r>
            <w:r w:rsidR="00070E9D">
              <w:rPr>
                <w:szCs w:val="18"/>
              </w:rPr>
              <w:t xml:space="preserve">, </w:t>
            </w:r>
            <w:r w:rsidRPr="005C2318">
              <w:rPr>
                <w:szCs w:val="18"/>
              </w:rPr>
              <w:t>teeltsysteem</w:t>
            </w:r>
            <w:r w:rsidR="00070E9D">
              <w:rPr>
                <w:szCs w:val="18"/>
              </w:rPr>
              <w:t xml:space="preserve">, of </w:t>
            </w:r>
            <w:r w:rsidRPr="005C2318">
              <w:rPr>
                <w:szCs w:val="18"/>
              </w:rPr>
              <w:t>gebied</w:t>
            </w:r>
            <w:r w:rsidR="00070E9D">
              <w:rPr>
                <w:szCs w:val="18"/>
              </w:rPr>
              <w:t>.</w:t>
            </w:r>
          </w:p>
        </w:tc>
      </w:tr>
      <w:tr w:rsidR="005C2318" w:rsidRPr="00684A94" w14:paraId="19BBEF18" w14:textId="77777777" w:rsidTr="00660D90">
        <w:trPr>
          <w:trHeight w:val="222"/>
        </w:trPr>
        <w:tc>
          <w:tcPr>
            <w:tcW w:w="966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0272B7C" w14:textId="77777777" w:rsidR="005C2318" w:rsidRPr="005C2318" w:rsidRDefault="005C2318" w:rsidP="0084234F">
            <w:pPr>
              <w:rPr>
                <w:szCs w:val="18"/>
              </w:rPr>
            </w:pPr>
            <w:r w:rsidRPr="00684A9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00"/>
                  </w:textInput>
                </w:ffData>
              </w:fldChar>
            </w:r>
            <w:r w:rsidRPr="00684A94">
              <w:rPr>
                <w:szCs w:val="18"/>
              </w:rPr>
              <w:instrText xml:space="preserve"> FORMTEXT </w:instrText>
            </w:r>
            <w:r w:rsidRPr="00684A94">
              <w:rPr>
                <w:szCs w:val="18"/>
              </w:rPr>
            </w:r>
            <w:r w:rsidRPr="00684A94">
              <w:rPr>
                <w:szCs w:val="18"/>
              </w:rPr>
              <w:fldChar w:fldCharType="separate"/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fldChar w:fldCharType="end"/>
            </w:r>
          </w:p>
        </w:tc>
      </w:tr>
      <w:tr w:rsidR="005C2318" w:rsidRPr="00684A94" w14:paraId="210D0A0B" w14:textId="77777777" w:rsidTr="00660D90">
        <w:trPr>
          <w:trHeight w:val="222"/>
        </w:trPr>
        <w:tc>
          <w:tcPr>
            <w:tcW w:w="966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9D0244A" w14:textId="1197B820" w:rsidR="005C2318" w:rsidRPr="00684A94" w:rsidRDefault="005C2318" w:rsidP="0084234F">
            <w:pPr>
              <w:rPr>
                <w:szCs w:val="18"/>
              </w:rPr>
            </w:pPr>
            <w:r w:rsidRPr="005C2318">
              <w:rPr>
                <w:szCs w:val="18"/>
              </w:rPr>
              <w:t>e.</w:t>
            </w:r>
            <w:r w:rsidRPr="005C2318">
              <w:rPr>
                <w:szCs w:val="18"/>
              </w:rPr>
              <w:tab/>
            </w:r>
            <w:r w:rsidR="00A27BED">
              <w:rPr>
                <w:szCs w:val="18"/>
              </w:rPr>
              <w:t xml:space="preserve">De </w:t>
            </w:r>
            <w:r w:rsidRPr="005C2318">
              <w:rPr>
                <w:szCs w:val="18"/>
              </w:rPr>
              <w:t xml:space="preserve">snelheid </w:t>
            </w:r>
            <w:r w:rsidR="00A217EC">
              <w:rPr>
                <w:szCs w:val="18"/>
              </w:rPr>
              <w:t>om het project uit te voeren.</w:t>
            </w:r>
            <w:r w:rsidR="00A27BED">
              <w:rPr>
                <w:szCs w:val="18"/>
              </w:rPr>
              <w:t xml:space="preserve"> </w:t>
            </w:r>
          </w:p>
        </w:tc>
      </w:tr>
      <w:tr w:rsidR="005C2318" w:rsidRPr="00684A94" w14:paraId="1E18355E" w14:textId="77777777" w:rsidTr="00660D90">
        <w:trPr>
          <w:trHeight w:val="222"/>
        </w:trPr>
        <w:tc>
          <w:tcPr>
            <w:tcW w:w="966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C4715B3" w14:textId="77777777" w:rsidR="005C2318" w:rsidRPr="005C2318" w:rsidRDefault="005C2318" w:rsidP="0084234F">
            <w:pPr>
              <w:rPr>
                <w:szCs w:val="18"/>
              </w:rPr>
            </w:pPr>
            <w:r w:rsidRPr="00684A9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00"/>
                  </w:textInput>
                </w:ffData>
              </w:fldChar>
            </w:r>
            <w:r w:rsidRPr="00684A94">
              <w:rPr>
                <w:szCs w:val="18"/>
              </w:rPr>
              <w:instrText xml:space="preserve"> FORMTEXT </w:instrText>
            </w:r>
            <w:r w:rsidRPr="00684A94">
              <w:rPr>
                <w:szCs w:val="18"/>
              </w:rPr>
            </w:r>
            <w:r w:rsidRPr="00684A94">
              <w:rPr>
                <w:szCs w:val="18"/>
              </w:rPr>
              <w:fldChar w:fldCharType="separate"/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t> </w:t>
            </w:r>
            <w:r w:rsidRPr="00684A94">
              <w:rPr>
                <w:szCs w:val="18"/>
              </w:rPr>
              <w:fldChar w:fldCharType="end"/>
            </w:r>
          </w:p>
        </w:tc>
      </w:tr>
      <w:tr w:rsidR="00E32735" w:rsidRPr="00684A94" w14:paraId="7CCD195A" w14:textId="77777777" w:rsidTr="00660D90">
        <w:trPr>
          <w:gridAfter w:val="1"/>
          <w:wAfter w:w="58" w:type="dxa"/>
          <w:trHeight w:hRule="exact" w:val="556"/>
        </w:trPr>
        <w:tc>
          <w:tcPr>
            <w:tcW w:w="9605" w:type="dxa"/>
            <w:tcBorders>
              <w:bottom w:val="single" w:sz="4" w:space="0" w:color="C0C0C0"/>
            </w:tcBorders>
            <w:shd w:val="clear" w:color="auto" w:fill="auto"/>
          </w:tcPr>
          <w:p w14:paraId="48FBBEA2" w14:textId="035ECC8B" w:rsidR="00A66198" w:rsidRPr="006C687E" w:rsidRDefault="003B3D19" w:rsidP="00F1331C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lastRenderedPageBreak/>
              <w:t>2.</w:t>
            </w:r>
            <w:r w:rsidR="00E32735" w:rsidRPr="00684A94">
              <w:rPr>
                <w:b/>
                <w:bCs/>
                <w:szCs w:val="18"/>
              </w:rPr>
              <w:t xml:space="preserve">10 </w:t>
            </w:r>
            <w:r w:rsidR="00F1331C">
              <w:rPr>
                <w:b/>
                <w:bCs/>
                <w:szCs w:val="18"/>
              </w:rPr>
              <w:t xml:space="preserve">Wat zijn de verbeteringen van uw project vergeleken met eerdere projecten? </w:t>
            </w:r>
          </w:p>
        </w:tc>
      </w:tr>
      <w:tr w:rsidR="006C687E" w:rsidRPr="00684A94" w14:paraId="01CCDAE8" w14:textId="77777777" w:rsidTr="00660D90">
        <w:trPr>
          <w:gridAfter w:val="1"/>
          <w:wAfter w:w="58" w:type="dxa"/>
          <w:trHeight w:val="177"/>
        </w:trPr>
        <w:tc>
          <w:tcPr>
            <w:tcW w:w="96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D1984F" w14:textId="42C7BB07" w:rsidR="006C687E" w:rsidRPr="00350583" w:rsidRDefault="006C687E" w:rsidP="00350583">
            <w:pPr>
              <w:rPr>
                <w:szCs w:val="18"/>
              </w:rPr>
            </w:pPr>
            <w:r w:rsidRPr="006C687E">
              <w:rPr>
                <w:szCs w:val="18"/>
              </w:rPr>
              <w:t>Omschrijf hieronder wat deze verbeteringen zijn.</w:t>
            </w:r>
          </w:p>
        </w:tc>
      </w:tr>
      <w:tr w:rsidR="00E32735" w:rsidRPr="00684A94" w14:paraId="09C73551" w14:textId="77777777" w:rsidTr="00660D90">
        <w:trPr>
          <w:gridAfter w:val="1"/>
          <w:wAfter w:w="58" w:type="dxa"/>
          <w:trHeight w:val="177"/>
        </w:trPr>
        <w:tc>
          <w:tcPr>
            <w:tcW w:w="96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527CFE" w14:textId="77777777" w:rsidR="00350583" w:rsidRPr="00350583" w:rsidRDefault="00350583" w:rsidP="00350583">
            <w:pPr>
              <w:rPr>
                <w:szCs w:val="18"/>
              </w:rPr>
            </w:pPr>
            <w:r w:rsidRPr="00350583">
              <w:rPr>
                <w:szCs w:val="18"/>
              </w:rPr>
              <w:t>Bijvoorbeeld door verbetering op het gebied van:</w:t>
            </w:r>
          </w:p>
          <w:p w14:paraId="6E91FA4E" w14:textId="6458A060" w:rsidR="00350583" w:rsidRPr="00350583" w:rsidRDefault="00350583" w:rsidP="00350583">
            <w:pPr>
              <w:rPr>
                <w:szCs w:val="18"/>
              </w:rPr>
            </w:pPr>
            <w:r w:rsidRPr="00350583">
              <w:rPr>
                <w:szCs w:val="18"/>
              </w:rPr>
              <w:t>•</w:t>
            </w:r>
            <w:r w:rsidRPr="00350583">
              <w:rPr>
                <w:szCs w:val="18"/>
              </w:rPr>
              <w:tab/>
            </w:r>
            <w:r w:rsidR="00995265">
              <w:rPr>
                <w:szCs w:val="18"/>
              </w:rPr>
              <w:t xml:space="preserve">Terugverdientijd </w:t>
            </w:r>
          </w:p>
          <w:p w14:paraId="713C80F6" w14:textId="77777777" w:rsidR="00350583" w:rsidRPr="00350583" w:rsidRDefault="00350583" w:rsidP="00350583">
            <w:pPr>
              <w:rPr>
                <w:szCs w:val="18"/>
              </w:rPr>
            </w:pPr>
            <w:r w:rsidRPr="00350583">
              <w:rPr>
                <w:szCs w:val="18"/>
              </w:rPr>
              <w:t>•</w:t>
            </w:r>
            <w:r w:rsidRPr="00350583">
              <w:rPr>
                <w:szCs w:val="18"/>
              </w:rPr>
              <w:tab/>
              <w:t>Kosten</w:t>
            </w:r>
          </w:p>
          <w:p w14:paraId="392C5CAC" w14:textId="77777777" w:rsidR="00350583" w:rsidRPr="00350583" w:rsidRDefault="00350583" w:rsidP="00350583">
            <w:pPr>
              <w:rPr>
                <w:szCs w:val="18"/>
              </w:rPr>
            </w:pPr>
            <w:r w:rsidRPr="00350583">
              <w:rPr>
                <w:szCs w:val="18"/>
              </w:rPr>
              <w:t>•</w:t>
            </w:r>
            <w:r w:rsidRPr="00350583">
              <w:rPr>
                <w:szCs w:val="18"/>
              </w:rPr>
              <w:tab/>
              <w:t>Opbrengsten</w:t>
            </w:r>
          </w:p>
          <w:p w14:paraId="75EBFD56" w14:textId="1A5BFF46" w:rsidR="00350583" w:rsidRPr="00350583" w:rsidRDefault="00350583" w:rsidP="00350583">
            <w:pPr>
              <w:rPr>
                <w:szCs w:val="18"/>
              </w:rPr>
            </w:pPr>
            <w:r w:rsidRPr="00350583">
              <w:rPr>
                <w:szCs w:val="18"/>
              </w:rPr>
              <w:t>•</w:t>
            </w:r>
            <w:r w:rsidRPr="00350583">
              <w:rPr>
                <w:szCs w:val="18"/>
              </w:rPr>
              <w:tab/>
              <w:t>CO</w:t>
            </w:r>
            <w:r w:rsidRPr="004D25E1">
              <w:rPr>
                <w:szCs w:val="18"/>
                <w:vertAlign w:val="subscript"/>
              </w:rPr>
              <w:t>2</w:t>
            </w:r>
            <w:r w:rsidRPr="00350583">
              <w:rPr>
                <w:szCs w:val="18"/>
              </w:rPr>
              <w:t>-reductie</w:t>
            </w:r>
          </w:p>
          <w:p w14:paraId="7962B7B0" w14:textId="77777777" w:rsidR="00350583" w:rsidRPr="00350583" w:rsidRDefault="00350583" w:rsidP="00350583">
            <w:pPr>
              <w:rPr>
                <w:szCs w:val="18"/>
              </w:rPr>
            </w:pPr>
            <w:r w:rsidRPr="00350583">
              <w:rPr>
                <w:szCs w:val="18"/>
              </w:rPr>
              <w:t>•</w:t>
            </w:r>
            <w:r w:rsidRPr="00350583">
              <w:rPr>
                <w:szCs w:val="18"/>
              </w:rPr>
              <w:tab/>
              <w:t>Investeringsniveau €/m</w:t>
            </w:r>
            <w:r w:rsidRPr="004D25E1">
              <w:rPr>
                <w:szCs w:val="18"/>
                <w:vertAlign w:val="superscript"/>
              </w:rPr>
              <w:t>2</w:t>
            </w:r>
          </w:p>
          <w:p w14:paraId="5B2DC70F" w14:textId="77777777" w:rsidR="00350583" w:rsidRPr="00350583" w:rsidRDefault="00350583" w:rsidP="00350583">
            <w:pPr>
              <w:rPr>
                <w:szCs w:val="18"/>
              </w:rPr>
            </w:pPr>
            <w:r w:rsidRPr="00350583">
              <w:rPr>
                <w:szCs w:val="18"/>
              </w:rPr>
              <w:t>•</w:t>
            </w:r>
            <w:r w:rsidRPr="00350583">
              <w:rPr>
                <w:szCs w:val="18"/>
              </w:rPr>
              <w:tab/>
              <w:t>Betrouwbaarheid</w:t>
            </w:r>
          </w:p>
          <w:p w14:paraId="063A687D" w14:textId="77777777" w:rsidR="00E32735" w:rsidRPr="00684A94" w:rsidRDefault="00350583" w:rsidP="00350583">
            <w:pPr>
              <w:rPr>
                <w:szCs w:val="18"/>
              </w:rPr>
            </w:pPr>
            <w:r w:rsidRPr="00350583">
              <w:rPr>
                <w:szCs w:val="18"/>
              </w:rPr>
              <w:t>•</w:t>
            </w:r>
            <w:r w:rsidRPr="00350583">
              <w:rPr>
                <w:szCs w:val="18"/>
              </w:rPr>
              <w:tab/>
              <w:t>Verminderen van risico’s</w:t>
            </w:r>
          </w:p>
        </w:tc>
      </w:tr>
      <w:tr w:rsidR="00E32735" w:rsidRPr="00684A94" w14:paraId="6D5A8C66" w14:textId="77777777" w:rsidTr="00660D90">
        <w:trPr>
          <w:gridAfter w:val="1"/>
          <w:wAfter w:w="58" w:type="dxa"/>
          <w:trHeight w:val="459"/>
        </w:trPr>
        <w:tc>
          <w:tcPr>
            <w:tcW w:w="96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A5516DA" w14:textId="77777777" w:rsidR="00E32735" w:rsidRPr="00684A94" w:rsidRDefault="00E32735" w:rsidP="0084234F">
            <w:pPr>
              <w:rPr>
                <w:szCs w:val="18"/>
              </w:rPr>
            </w:pPr>
            <w:r w:rsidRPr="00684A9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00"/>
                  </w:textInput>
                </w:ffData>
              </w:fldChar>
            </w:r>
            <w:r w:rsidRPr="00684A94">
              <w:rPr>
                <w:szCs w:val="18"/>
              </w:rPr>
              <w:instrText xml:space="preserve"> FORMTEXT </w:instrText>
            </w:r>
            <w:r w:rsidRPr="00684A94">
              <w:rPr>
                <w:szCs w:val="18"/>
              </w:rPr>
            </w:r>
            <w:r w:rsidRPr="00684A94">
              <w:rPr>
                <w:szCs w:val="18"/>
              </w:rPr>
              <w:fldChar w:fldCharType="separate"/>
            </w:r>
            <w:r w:rsidRPr="00684A94">
              <w:rPr>
                <w:noProof/>
                <w:szCs w:val="18"/>
              </w:rPr>
              <w:t> </w:t>
            </w:r>
            <w:r w:rsidRPr="00684A94">
              <w:rPr>
                <w:noProof/>
                <w:szCs w:val="18"/>
              </w:rPr>
              <w:t> </w:t>
            </w:r>
            <w:r w:rsidRPr="00684A94">
              <w:rPr>
                <w:noProof/>
                <w:szCs w:val="18"/>
              </w:rPr>
              <w:t> </w:t>
            </w:r>
            <w:r w:rsidRPr="00684A94">
              <w:rPr>
                <w:noProof/>
                <w:szCs w:val="18"/>
              </w:rPr>
              <w:t> </w:t>
            </w:r>
            <w:r w:rsidRPr="00684A94">
              <w:rPr>
                <w:noProof/>
                <w:szCs w:val="18"/>
              </w:rPr>
              <w:t> </w:t>
            </w:r>
            <w:r w:rsidRPr="00684A94">
              <w:rPr>
                <w:szCs w:val="18"/>
              </w:rPr>
              <w:fldChar w:fldCharType="end"/>
            </w:r>
          </w:p>
        </w:tc>
      </w:tr>
    </w:tbl>
    <w:p w14:paraId="4DBBC859" w14:textId="77777777" w:rsidR="004B2382" w:rsidRDefault="004B2382" w:rsidP="00E32735">
      <w:pPr>
        <w:rPr>
          <w:sz w:val="24"/>
        </w:rPr>
      </w:pPr>
    </w:p>
    <w:p w14:paraId="3801DBFE" w14:textId="77777777" w:rsidR="00E32735" w:rsidRDefault="003B3D19" w:rsidP="00E32735">
      <w:pPr>
        <w:rPr>
          <w:sz w:val="24"/>
        </w:rPr>
      </w:pPr>
      <w:r>
        <w:rPr>
          <w:sz w:val="24"/>
        </w:rPr>
        <w:t xml:space="preserve">3 </w:t>
      </w:r>
      <w:r w:rsidR="00C3590C" w:rsidRPr="00C3590C">
        <w:rPr>
          <w:sz w:val="24"/>
        </w:rPr>
        <w:t>Samenvatting</w:t>
      </w:r>
    </w:p>
    <w:p w14:paraId="3A617B10" w14:textId="77777777" w:rsidR="00C3590C" w:rsidRPr="00C3590C" w:rsidRDefault="00C3590C" w:rsidP="00E32735">
      <w:pPr>
        <w:rPr>
          <w:sz w:val="24"/>
        </w:rPr>
      </w:pPr>
    </w:p>
    <w:tbl>
      <w:tblPr>
        <w:tblW w:w="9498" w:type="dxa"/>
        <w:tblInd w:w="57" w:type="dxa"/>
        <w:tblLayout w:type="fixed"/>
        <w:tblCellMar>
          <w:left w:w="57" w:type="dxa"/>
          <w:right w:w="113" w:type="dxa"/>
        </w:tblCellMar>
        <w:tblLook w:val="01E0" w:firstRow="1" w:lastRow="1" w:firstColumn="1" w:lastColumn="1" w:noHBand="0" w:noVBand="0"/>
      </w:tblPr>
      <w:tblGrid>
        <w:gridCol w:w="9498"/>
      </w:tblGrid>
      <w:tr w:rsidR="00C3590C" w:rsidRPr="00172FF2" w14:paraId="4390CECD" w14:textId="77777777" w:rsidTr="00402B7A">
        <w:trPr>
          <w:trHeight w:val="227"/>
        </w:trPr>
        <w:tc>
          <w:tcPr>
            <w:tcW w:w="9498" w:type="dxa"/>
            <w:tcBorders>
              <w:bottom w:val="single" w:sz="4" w:space="0" w:color="C0C0C0"/>
            </w:tcBorders>
            <w:shd w:val="clear" w:color="auto" w:fill="auto"/>
          </w:tcPr>
          <w:p w14:paraId="48BADBD8" w14:textId="77777777" w:rsidR="00C3590C" w:rsidRPr="00172FF2" w:rsidRDefault="003B3D19" w:rsidP="00DA3492">
            <w:pPr>
              <w:spacing w:line="360" w:lineRule="auto"/>
              <w:rPr>
                <w:b/>
                <w:bCs/>
                <w:iCs/>
                <w:szCs w:val="18"/>
              </w:rPr>
            </w:pPr>
            <w:r w:rsidRPr="00172FF2">
              <w:rPr>
                <w:b/>
                <w:bCs/>
                <w:iCs/>
                <w:szCs w:val="18"/>
              </w:rPr>
              <w:t xml:space="preserve">3.1 </w:t>
            </w:r>
            <w:r w:rsidR="00C3590C" w:rsidRPr="00172FF2">
              <w:rPr>
                <w:b/>
                <w:bCs/>
                <w:iCs/>
                <w:szCs w:val="18"/>
              </w:rPr>
              <w:t>Geef een samenvatting van uw project</w:t>
            </w:r>
            <w:r w:rsidR="00DA3492">
              <w:rPr>
                <w:b/>
                <w:bCs/>
                <w:iCs/>
                <w:szCs w:val="18"/>
              </w:rPr>
              <w:t>plan</w:t>
            </w:r>
          </w:p>
        </w:tc>
      </w:tr>
      <w:tr w:rsidR="00C3590C" w:rsidRPr="00684A94" w14:paraId="1818B9F8" w14:textId="77777777" w:rsidTr="00402B7A">
        <w:trPr>
          <w:trHeight w:val="227"/>
        </w:trPr>
        <w:tc>
          <w:tcPr>
            <w:tcW w:w="94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5A6671" w14:textId="7D176705" w:rsidR="004B2382" w:rsidRPr="00684A94" w:rsidRDefault="002E1363" w:rsidP="0084234F">
            <w:pPr>
              <w:rPr>
                <w:szCs w:val="18"/>
              </w:rPr>
            </w:pPr>
            <w:r>
              <w:t>Hebben wij uw project goedgekeurd voor de subsidie?</w:t>
            </w:r>
            <w:r w:rsidR="00505F2F">
              <w:t xml:space="preserve"> Dan kunnen wij </w:t>
            </w:r>
            <w:r w:rsidR="00C3590C">
              <w:t xml:space="preserve">deze samenvatting (maximaal 1 A4) </w:t>
            </w:r>
            <w:r w:rsidR="00505F2F">
              <w:t xml:space="preserve">op onze website </w:t>
            </w:r>
            <w:r w:rsidR="00B13908">
              <w:t>plaatsen</w:t>
            </w:r>
            <w:r w:rsidR="00505F2F">
              <w:t>.</w:t>
            </w:r>
            <w:r w:rsidR="005E0ACA">
              <w:t xml:space="preserve"> Vul hieronder de samenvatting in. </w:t>
            </w:r>
          </w:p>
        </w:tc>
      </w:tr>
      <w:tr w:rsidR="00C3590C" w:rsidRPr="00684A94" w14:paraId="19EBF019" w14:textId="77777777" w:rsidTr="0084234F">
        <w:trPr>
          <w:trHeight w:val="284"/>
        </w:trPr>
        <w:tc>
          <w:tcPr>
            <w:tcW w:w="94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7A32C6C" w14:textId="77777777" w:rsidR="00C3590C" w:rsidRPr="00684A94" w:rsidRDefault="00C3590C" w:rsidP="0084234F">
            <w:pPr>
              <w:rPr>
                <w:szCs w:val="18"/>
              </w:rPr>
            </w:pPr>
            <w:r w:rsidRPr="00684A9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00"/>
                  </w:textInput>
                </w:ffData>
              </w:fldChar>
            </w:r>
            <w:r w:rsidRPr="00684A94">
              <w:rPr>
                <w:szCs w:val="18"/>
              </w:rPr>
              <w:instrText xml:space="preserve"> FORMTEXT </w:instrText>
            </w:r>
            <w:r w:rsidRPr="00684A94">
              <w:rPr>
                <w:szCs w:val="18"/>
              </w:rPr>
            </w:r>
            <w:r w:rsidRPr="00684A94">
              <w:rPr>
                <w:szCs w:val="18"/>
              </w:rPr>
              <w:fldChar w:fldCharType="separate"/>
            </w:r>
            <w:r w:rsidRPr="00684A94">
              <w:rPr>
                <w:noProof/>
                <w:szCs w:val="18"/>
              </w:rPr>
              <w:t> </w:t>
            </w:r>
            <w:r w:rsidRPr="00684A94">
              <w:rPr>
                <w:noProof/>
                <w:szCs w:val="18"/>
              </w:rPr>
              <w:t> </w:t>
            </w:r>
            <w:r w:rsidRPr="00684A94">
              <w:rPr>
                <w:noProof/>
                <w:szCs w:val="18"/>
              </w:rPr>
              <w:t> </w:t>
            </w:r>
            <w:r w:rsidRPr="00684A94">
              <w:rPr>
                <w:noProof/>
                <w:szCs w:val="18"/>
              </w:rPr>
              <w:t> </w:t>
            </w:r>
            <w:r w:rsidRPr="00684A94">
              <w:rPr>
                <w:noProof/>
                <w:szCs w:val="18"/>
              </w:rPr>
              <w:t> </w:t>
            </w:r>
            <w:r w:rsidRPr="00684A94">
              <w:rPr>
                <w:szCs w:val="18"/>
              </w:rPr>
              <w:fldChar w:fldCharType="end"/>
            </w:r>
          </w:p>
        </w:tc>
      </w:tr>
    </w:tbl>
    <w:p w14:paraId="0B669FCA" w14:textId="77777777" w:rsidR="00E32735" w:rsidRDefault="00E32735" w:rsidP="00E748A2">
      <w:pPr>
        <w:rPr>
          <w:szCs w:val="18"/>
        </w:rPr>
      </w:pPr>
    </w:p>
    <w:p w14:paraId="7B0CBE67" w14:textId="77777777" w:rsidR="00703069" w:rsidRDefault="00703069" w:rsidP="00E748A2">
      <w:pPr>
        <w:rPr>
          <w:szCs w:val="18"/>
        </w:rPr>
      </w:pPr>
    </w:p>
    <w:sectPr w:rsidR="00703069" w:rsidSect="00974470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398" w:right="2818" w:bottom="1418" w:left="1559" w:header="1587" w:footer="79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2123F" w14:textId="77777777" w:rsidR="00370515" w:rsidRDefault="00370515">
      <w:r>
        <w:separator/>
      </w:r>
    </w:p>
    <w:p w14:paraId="4CA2BDA6" w14:textId="77777777" w:rsidR="00370515" w:rsidRDefault="00370515"/>
  </w:endnote>
  <w:endnote w:type="continuationSeparator" w:id="0">
    <w:p w14:paraId="64C97E96" w14:textId="77777777" w:rsidR="00370515" w:rsidRDefault="00370515">
      <w:r>
        <w:continuationSeparator/>
      </w:r>
    </w:p>
    <w:p w14:paraId="210A34C8" w14:textId="77777777" w:rsidR="00370515" w:rsidRDefault="003705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-Bold">
    <w:charset w:val="00"/>
    <w:family w:val="swiss"/>
    <w:pitch w:val="default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 3 of 9">
    <w:altName w:val="Calibri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503AC" w14:textId="77777777" w:rsidR="00370515" w:rsidRDefault="00370515">
    <w:pPr>
      <w:pStyle w:val="Voettekst"/>
    </w:pPr>
  </w:p>
  <w:p w14:paraId="3CFAA112" w14:textId="77777777" w:rsidR="00370515" w:rsidRDefault="00370515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70515" w14:paraId="102B9C01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7602033B" w14:textId="77777777" w:rsidR="00370515" w:rsidRDefault="00370515" w:rsidP="002B15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14:paraId="4642EA84" w14:textId="77777777" w:rsidR="00370515" w:rsidRDefault="00370515" w:rsidP="00600CF0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r w:rsidR="000B5287">
            <w:fldChar w:fldCharType="begin"/>
          </w:r>
          <w:r w:rsidR="000B5287">
            <w:instrText xml:space="preserve"> NUMPAGES   \* MERGEFORMAT </w:instrText>
          </w:r>
          <w:r w:rsidR="000B5287">
            <w:fldChar w:fldCharType="separate"/>
          </w:r>
          <w:r>
            <w:t>3</w:t>
          </w:r>
          <w:r w:rsidR="000B5287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64"/>
      <w:gridCol w:w="1134"/>
    </w:tblGrid>
    <w:tr w:rsidR="00370515" w:rsidRPr="00E32735" w14:paraId="186715ED" w14:textId="77777777" w:rsidTr="00402B7A">
      <w:trPr>
        <w:trHeight w:hRule="exact" w:val="240"/>
      </w:trPr>
      <w:tc>
        <w:tcPr>
          <w:tcW w:w="8364" w:type="dxa"/>
          <w:shd w:val="clear" w:color="auto" w:fill="auto"/>
        </w:tcPr>
        <w:p w14:paraId="1EDF01A2" w14:textId="697EE49F" w:rsidR="00370515" w:rsidRPr="00402B7A" w:rsidRDefault="00370515" w:rsidP="00B33F51">
          <w:pPr>
            <w:pStyle w:val="Huisstijl-Gegeven"/>
            <w:rPr>
              <w:sz w:val="12"/>
              <w:szCs w:val="12"/>
            </w:rPr>
          </w:pPr>
          <w:bookmarkStart w:id="4" w:name="bmVoettekst1"/>
          <w:bookmarkStart w:id="5" w:name="bmRubricering3" w:colFirst="0" w:colLast="0"/>
          <w:r w:rsidRPr="00402B7A">
            <w:t>Rijksdienst voor Ondernemend Nederland  Projectplan</w:t>
          </w:r>
          <w:r>
            <w:t xml:space="preserve"> </w:t>
          </w:r>
          <w:r w:rsidRPr="00402B7A">
            <w:t xml:space="preserve"> Marktintroductie energie-innovaties</w:t>
          </w:r>
        </w:p>
      </w:tc>
      <w:tc>
        <w:tcPr>
          <w:tcW w:w="1134" w:type="dxa"/>
        </w:tcPr>
        <w:p w14:paraId="6C4E718D" w14:textId="77777777" w:rsidR="00370515" w:rsidRDefault="00370515" w:rsidP="004D25E1">
          <w:pPr>
            <w:pStyle w:val="Huisstijl-Gegeven"/>
          </w:pPr>
          <w:r>
            <w:t xml:space="preserve">Pagina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3</w:t>
          </w:r>
          <w:r w:rsidRPr="00CD362D"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van </w:t>
          </w:r>
          <w:r w:rsidR="000B5287">
            <w:fldChar w:fldCharType="begin"/>
          </w:r>
          <w:r w:rsidR="000B5287">
            <w:instrText xml:space="preserve"> NUMPAGES   \* MERGEFORMAT </w:instrText>
          </w:r>
          <w:r w:rsidR="000B5287">
            <w:fldChar w:fldCharType="separate"/>
          </w:r>
          <w:r>
            <w:t>3</w:t>
          </w:r>
          <w:r w:rsidR="000B5287">
            <w:fldChar w:fldCharType="end"/>
          </w:r>
        </w:p>
      </w:tc>
    </w:tr>
    <w:bookmarkEnd w:id="4"/>
    <w:bookmarkEnd w:id="5"/>
  </w:tbl>
  <w:p w14:paraId="45C0E78F" w14:textId="77777777" w:rsidR="00370515" w:rsidRPr="00E32735" w:rsidRDefault="00370515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222"/>
      <w:gridCol w:w="1276"/>
    </w:tblGrid>
    <w:tr w:rsidR="00370515" w14:paraId="5EFB7B57" w14:textId="77777777" w:rsidTr="00402B7A">
      <w:trPr>
        <w:trHeight w:hRule="exact" w:val="240"/>
      </w:trPr>
      <w:tc>
        <w:tcPr>
          <w:tcW w:w="8222" w:type="dxa"/>
          <w:shd w:val="clear" w:color="auto" w:fill="auto"/>
        </w:tcPr>
        <w:p w14:paraId="239895A8" w14:textId="413137C9" w:rsidR="00370515" w:rsidRPr="00402B7A" w:rsidRDefault="00370515" w:rsidP="00B33F51">
          <w:pPr>
            <w:pStyle w:val="Huisstijl-Gegeven"/>
            <w:rPr>
              <w:sz w:val="12"/>
              <w:szCs w:val="12"/>
            </w:rPr>
          </w:pPr>
          <w:bookmarkStart w:id="17" w:name="bmRubricering1" w:colFirst="0" w:colLast="0"/>
          <w:r w:rsidRPr="00402B7A">
            <w:t>Rijksdienst voor Ondernemend Nederland  Projectplan</w:t>
          </w:r>
          <w:r>
            <w:t xml:space="preserve">  </w:t>
          </w:r>
          <w:r w:rsidRPr="00402B7A">
            <w:t xml:space="preserve"> Marktintroductie energie-innovaties</w:t>
          </w:r>
        </w:p>
      </w:tc>
      <w:tc>
        <w:tcPr>
          <w:tcW w:w="1276" w:type="dxa"/>
        </w:tcPr>
        <w:p w14:paraId="2FB21C7C" w14:textId="77777777" w:rsidR="00370515" w:rsidRDefault="00370515" w:rsidP="00402B7A">
          <w:pPr>
            <w:pStyle w:val="Huisstijl-Gegeven"/>
          </w:pPr>
          <w:r>
            <w:t xml:space="preserve">Pagina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van </w:t>
          </w:r>
          <w:r w:rsidR="000B5287">
            <w:fldChar w:fldCharType="begin"/>
          </w:r>
          <w:r w:rsidR="000B5287">
            <w:instrText xml:space="preserve"> NUMPAGES   \* MERGEFORMAT </w:instrText>
          </w:r>
          <w:r w:rsidR="000B5287">
            <w:fldChar w:fldCharType="separate"/>
          </w:r>
          <w:r>
            <w:t>3</w:t>
          </w:r>
          <w:r w:rsidR="000B5287">
            <w:fldChar w:fldCharType="end"/>
          </w:r>
        </w:p>
      </w:tc>
    </w:tr>
  </w:tbl>
  <w:bookmarkEnd w:id="17"/>
  <w:p w14:paraId="70B79E95" w14:textId="77777777" w:rsidR="00370515" w:rsidRPr="00BC3B53" w:rsidRDefault="00370515" w:rsidP="00023E9A">
    <w:pPr>
      <w:pStyle w:val="Voettekst"/>
      <w:spacing w:line="240" w:lineRule="auto"/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31EB5B" wp14:editId="181EE498">
              <wp:simplePos x="0" y="0"/>
              <wp:positionH relativeFrom="column">
                <wp:posOffset>-114300</wp:posOffset>
              </wp:positionH>
              <wp:positionV relativeFrom="page">
                <wp:posOffset>10261600</wp:posOffset>
              </wp:positionV>
              <wp:extent cx="4914900" cy="288290"/>
              <wp:effectExtent l="0" t="3175" r="0" b="3810"/>
              <wp:wrapNone/>
              <wp:docPr id="2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4680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2700"/>
                            <w:gridCol w:w="360"/>
                            <w:gridCol w:w="1620"/>
                          </w:tblGrid>
                          <w:tr w:rsidR="00370515" w:rsidRPr="00E32735" w14:paraId="4BC0F122" w14:textId="77777777" w:rsidTr="00A87BCD">
                            <w:trPr>
                              <w:trHeight w:hRule="exact" w:val="454"/>
                            </w:trPr>
                            <w:tc>
                              <w:tcPr>
                                <w:tcW w:w="270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73614FD3" w14:textId="77777777" w:rsidR="00370515" w:rsidRPr="00A87BCD" w:rsidRDefault="00370515">
                                <w:pPr>
                                  <w:rPr>
                                    <w:rFonts w:ascii="Free 3 of 9" w:hAnsi="Free 3 of 9"/>
                                    <w:color w:val="FFFFFF"/>
                                    <w:sz w:val="56"/>
                                    <w:szCs w:val="56"/>
                                  </w:rPr>
                                </w:pPr>
                                <w:bookmarkStart w:id="18" w:name="Barcode" w:colFirst="0" w:colLast="0"/>
                                <w:bookmarkStart w:id="19" w:name="Barcodetekst" w:colFirst="2" w:colLast="2"/>
                              </w:p>
                            </w:tc>
                            <w:tc>
                              <w:tcPr>
                                <w:tcW w:w="3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14:paraId="77403BAC" w14:textId="77777777" w:rsidR="00370515" w:rsidRPr="00E32735" w:rsidRDefault="00370515"/>
                            </w:tc>
                            <w:tc>
                              <w:tcPr>
                                <w:tcW w:w="162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14:paraId="763E3695" w14:textId="77777777" w:rsidR="00370515" w:rsidRPr="00E32735" w:rsidRDefault="00370515"/>
                            </w:tc>
                          </w:tr>
                          <w:bookmarkEnd w:id="18"/>
                          <w:bookmarkEnd w:id="19"/>
                        </w:tbl>
                        <w:p w14:paraId="43EF7AB2" w14:textId="77777777" w:rsidR="00370515" w:rsidRPr="00E32735" w:rsidRDefault="00370515" w:rsidP="00AB3750"/>
                      </w:txbxContent>
                    </wps:txbx>
                    <wps:bodyPr rot="0" vert="horz" wrap="square" lIns="90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31EB5B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8" type="#_x0000_t202" style="position:absolute;margin-left:-9pt;margin-top:808pt;width:387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" filled="f" stroked="f">
              <v:textbox inset="2.5mm,0,0,0">
                <w:txbxContent>
                  <w:tbl>
                    <w:tblPr>
                      <w:tblW w:w="4680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2700"/>
                      <w:gridCol w:w="360"/>
                      <w:gridCol w:w="1620"/>
                    </w:tblGrid>
                    <w:tr w:rsidR="00370515" w:rsidRPr="00E32735" w14:paraId="4BC0F122" w14:textId="77777777" w:rsidTr="00A87BCD">
                      <w:trPr>
                        <w:trHeight w:hRule="exact" w:val="454"/>
                      </w:trPr>
                      <w:tc>
                        <w:tcPr>
                          <w:tcW w:w="270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left w:w="0" w:type="dxa"/>
                            <w:right w:w="0" w:type="dxa"/>
                          </w:tcMar>
                        </w:tcPr>
                        <w:p w14:paraId="73614FD3" w14:textId="77777777" w:rsidR="00370515" w:rsidRPr="00A87BCD" w:rsidRDefault="00370515">
                          <w:pPr>
                            <w:rPr>
                              <w:rFonts w:ascii="Free 3 of 9" w:hAnsi="Free 3 of 9"/>
                              <w:color w:val="FFFFFF"/>
                              <w:sz w:val="56"/>
                              <w:szCs w:val="56"/>
                            </w:rPr>
                          </w:pPr>
                          <w:bookmarkStart w:id="20" w:name="Barcode" w:colFirst="0" w:colLast="0"/>
                          <w:bookmarkStart w:id="21" w:name="Barcodetekst" w:colFirst="2" w:colLast="2"/>
                        </w:p>
                      </w:tc>
                      <w:tc>
                        <w:tcPr>
                          <w:tcW w:w="3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 w14:paraId="77403BAC" w14:textId="77777777" w:rsidR="00370515" w:rsidRPr="00E32735" w:rsidRDefault="00370515"/>
                      </w:tc>
                      <w:tc>
                        <w:tcPr>
                          <w:tcW w:w="162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 w14:paraId="763E3695" w14:textId="77777777" w:rsidR="00370515" w:rsidRPr="00E32735" w:rsidRDefault="00370515"/>
                      </w:tc>
                    </w:tr>
                    <w:bookmarkEnd w:id="20"/>
                    <w:bookmarkEnd w:id="21"/>
                  </w:tbl>
                  <w:p w14:paraId="43EF7AB2" w14:textId="77777777" w:rsidR="00370515" w:rsidRPr="00E32735" w:rsidRDefault="00370515" w:rsidP="00AB3750"/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17433" w14:textId="77777777" w:rsidR="00370515" w:rsidRDefault="00370515">
      <w:r>
        <w:separator/>
      </w:r>
    </w:p>
    <w:p w14:paraId="740388E3" w14:textId="77777777" w:rsidR="00370515" w:rsidRDefault="00370515"/>
  </w:footnote>
  <w:footnote w:type="continuationSeparator" w:id="0">
    <w:p w14:paraId="202BCC01" w14:textId="77777777" w:rsidR="00370515" w:rsidRDefault="00370515">
      <w:r>
        <w:continuationSeparator/>
      </w:r>
    </w:p>
    <w:p w14:paraId="4B3E123D" w14:textId="77777777" w:rsidR="00370515" w:rsidRDefault="003705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6FE05" w14:textId="77777777" w:rsidR="00370515" w:rsidRDefault="00370515">
    <w:pPr>
      <w:pStyle w:val="Koptekst"/>
    </w:pPr>
  </w:p>
  <w:p w14:paraId="1C3BBED7" w14:textId="77777777" w:rsidR="00370515" w:rsidRDefault="003705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370515" w:rsidRPr="005962B8" w14:paraId="54EBF706" w14:textId="77777777">
      <w:trPr>
        <w:trHeight w:val="400"/>
      </w:trPr>
      <w:tc>
        <w:tcPr>
          <w:tcW w:w="7520" w:type="dxa"/>
          <w:shd w:val="clear" w:color="auto" w:fill="auto"/>
        </w:tcPr>
        <w:p w14:paraId="15D2D96D" w14:textId="0C5EB9B7" w:rsidR="00370515" w:rsidRPr="005962B8" w:rsidRDefault="00370515" w:rsidP="002E1628">
          <w:pPr>
            <w:pStyle w:val="Huisstijl-Retouradres"/>
            <w:rPr>
              <w:lang w:val="fr-FR"/>
            </w:rPr>
          </w:pPr>
          <w:bookmarkStart w:id="6" w:name="bmRetourAdres"/>
        </w:p>
      </w:tc>
    </w:tr>
    <w:tr w:rsidR="00370515" w:rsidRPr="00785199" w14:paraId="26BEAE62" w14:textId="77777777">
      <w:trPr>
        <w:cantSplit/>
        <w:trHeight w:hRule="exact" w:val="170"/>
      </w:trPr>
      <w:tc>
        <w:tcPr>
          <w:tcW w:w="7520" w:type="dxa"/>
          <w:shd w:val="clear" w:color="auto" w:fill="auto"/>
        </w:tcPr>
        <w:p w14:paraId="7B708581" w14:textId="1CE04D21" w:rsidR="00370515" w:rsidRPr="00785199" w:rsidRDefault="00370515" w:rsidP="00E32735">
          <w:pPr>
            <w:pStyle w:val="Huisstijl-Rubricering"/>
            <w:rPr>
              <w:lang w:val="fr-FR"/>
            </w:rPr>
          </w:pPr>
          <w:bookmarkStart w:id="7" w:name="bmRubricering"/>
          <w:bookmarkEnd w:id="6"/>
          <w:r>
            <w:rPr>
              <w:lang w:val="fr-FR"/>
            </w:rPr>
            <w:t xml:space="preserve"> </w:t>
          </w:r>
        </w:p>
      </w:tc>
    </w:tr>
    <w:tr w:rsidR="00370515" w14:paraId="0E5C26D4" w14:textId="77777777">
      <w:trPr>
        <w:cantSplit/>
        <w:trHeight w:val="244"/>
      </w:trPr>
      <w:tc>
        <w:tcPr>
          <w:tcW w:w="7520" w:type="dxa"/>
          <w:shd w:val="clear" w:color="auto" w:fill="auto"/>
        </w:tcPr>
        <w:p w14:paraId="7C34BDA4" w14:textId="29075B8D" w:rsidR="00370515" w:rsidRDefault="00370515" w:rsidP="003A31B8">
          <w:pPr>
            <w:pStyle w:val="Huisstijl-NAW"/>
            <w:spacing w:line="440" w:lineRule="atLeast"/>
          </w:pPr>
          <w:bookmarkStart w:id="8" w:name="bmAdresRegel1"/>
          <w:bookmarkEnd w:id="7"/>
          <w: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166CE8AD" wp14:editId="228563CD">
                    <wp:simplePos x="0" y="0"/>
                    <wp:positionH relativeFrom="page">
                      <wp:posOffset>2419168</wp:posOffset>
                    </wp:positionH>
                    <wp:positionV relativeFrom="page">
                      <wp:posOffset>-1372689</wp:posOffset>
                    </wp:positionV>
                    <wp:extent cx="4024630" cy="1746250"/>
                    <wp:effectExtent l="2540" t="0" r="1905" b="635"/>
                    <wp:wrapNone/>
                    <wp:docPr id="5" name="Text Box 4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24630" cy="174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5940" w:type="dxa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760"/>
                                  <w:gridCol w:w="5180"/>
                                </w:tblGrid>
                                <w:tr w:rsidR="00370515" w:rsidRPr="00C11835" w14:paraId="6FB98EB0" w14:textId="77777777">
                                  <w:trPr>
                                    <w:trHeight w:val="2140"/>
                                  </w:trPr>
                                  <w:tc>
                                    <w:tcPr>
                                      <w:tcW w:w="737" w:type="dxa"/>
                                    </w:tcPr>
                                    <w:p w14:paraId="74344939" w14:textId="77777777" w:rsidR="00370515" w:rsidRPr="00C11835" w:rsidRDefault="00370515">
                                      <w:pPr>
                                        <w:spacing w:line="240" w:lineRule="auto"/>
                                      </w:pPr>
                                      <w:bookmarkStart w:id="9" w:name="bmRijksLogo" w:colFirst="0" w:colLast="0"/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20B93365" wp14:editId="7BF5628F">
                                            <wp:extent cx="466725" cy="1333500"/>
                                            <wp:effectExtent l="0" t="0" r="9525" b="0"/>
                                            <wp:docPr id="7" name="Afbeelding 2" descr="Rijkslogo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2" descr="Rijkslogo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466725" cy="13335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c>
                                  <w:tc>
                                    <w:tcPr>
                                      <w:tcW w:w="5026" w:type="dxa"/>
                                    </w:tcPr>
                                    <w:p w14:paraId="14E9FDC8" w14:textId="77777777" w:rsidR="00370515" w:rsidRPr="00E95AC7" w:rsidRDefault="00370515">
                                      <w:pPr>
                                        <w:spacing w:line="240" w:lineRule="auto"/>
                                        <w:rPr>
                                          <w:rFonts w:ascii="Times New Roman" w:hAnsi="Times New Roman"/>
                                          <w:sz w:val="24"/>
                                        </w:rPr>
                                      </w:pPr>
                                      <w:r w:rsidRPr="00BF7484"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0FD302FC" wp14:editId="0A6F28C4">
                                            <wp:extent cx="2351405" cy="1616529"/>
                                            <wp:effectExtent l="0" t="0" r="0" b="3175"/>
                                            <wp:docPr id="8" name="Afbeelding 8"/>
                                            <wp:cNvGraphicFramePr/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"/>
                                                    <pic:cNvPicPr/>
                                                  </pic:nvPicPr>
                                                  <pic:blipFill>
                                                    <a:blip r:embed="rId2"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2366082" cy="1626619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c>
                                </w:tr>
                                <w:bookmarkEnd w:id="9"/>
                              </w:tbl>
                              <w:p w14:paraId="3CA3D625" w14:textId="77777777" w:rsidR="00370515" w:rsidRPr="00C11835" w:rsidRDefault="00370515" w:rsidP="00E95AC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66CE8A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26" type="#_x0000_t202" style="position:absolute;margin-left:190.5pt;margin-top:-108.1pt;width:316.9pt;height:137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" filled="f" stroked="f">
                    <v:textbox>
                      <w:txbxContent>
                        <w:tbl>
                          <w:tblPr>
                            <w:tblW w:w="594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60"/>
                            <w:gridCol w:w="5180"/>
                          </w:tblGrid>
                          <w:tr w:rsidR="00370515" w:rsidRPr="00C11835" w14:paraId="6FB98EB0" w14:textId="77777777">
                            <w:trPr>
                              <w:trHeight w:val="2140"/>
                            </w:trPr>
                            <w:tc>
                              <w:tcPr>
                                <w:tcW w:w="737" w:type="dxa"/>
                              </w:tcPr>
                              <w:p w14:paraId="74344939" w14:textId="77777777" w:rsidR="00370515" w:rsidRPr="00C11835" w:rsidRDefault="00370515">
                                <w:pPr>
                                  <w:spacing w:line="240" w:lineRule="auto"/>
                                </w:pPr>
                                <w:bookmarkStart w:id="10" w:name="bmRijksLogo" w:colFirst="0" w:colLast="0"/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0B93365" wp14:editId="7BF5628F">
                                      <wp:extent cx="466725" cy="1333500"/>
                                      <wp:effectExtent l="0" t="0" r="9525" b="0"/>
                                      <wp:docPr id="7" name="Afbeelding 2" descr="Rijks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Rijks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6725" cy="13335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026" w:type="dxa"/>
                              </w:tcPr>
                              <w:p w14:paraId="14E9FDC8" w14:textId="77777777" w:rsidR="00370515" w:rsidRPr="00E95AC7" w:rsidRDefault="00370515">
                                <w:pPr>
                                  <w:spacing w:line="240" w:lineRule="auto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 w:rsidRPr="00BF7484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FD302FC" wp14:editId="0A6F28C4">
                                      <wp:extent cx="2351405" cy="1616529"/>
                                      <wp:effectExtent l="0" t="0" r="0" b="3175"/>
                                      <wp:docPr id="8" name="Afbeelding 8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"/>
                                              <pic:cNvPicPr/>
                                            </pic:nvPicPr>
                                            <pic:blipFill>
                                              <a:blip r:embed="rId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366082" cy="162661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0"/>
                        </w:tbl>
                        <w:p w14:paraId="3CA3D625" w14:textId="77777777" w:rsidR="00370515" w:rsidRPr="00C11835" w:rsidRDefault="00370515" w:rsidP="00E95AC7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</w:tr>
  </w:tbl>
  <w:bookmarkEnd w:id="8"/>
  <w:p w14:paraId="004A5C60" w14:textId="7823C86D" w:rsidR="00370515" w:rsidRDefault="00370515" w:rsidP="004116B3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0C9763" wp14:editId="25188E67">
              <wp:simplePos x="0" y="0"/>
              <wp:positionH relativeFrom="column">
                <wp:posOffset>1181100</wp:posOffset>
              </wp:positionH>
              <wp:positionV relativeFrom="page">
                <wp:posOffset>2014855</wp:posOffset>
              </wp:positionV>
              <wp:extent cx="3432175" cy="608965"/>
              <wp:effectExtent l="0" t="0" r="0" b="635"/>
              <wp:wrapNone/>
              <wp:docPr id="4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2175" cy="608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80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5400"/>
                            <w:gridCol w:w="5400"/>
                          </w:tblGrid>
                          <w:tr w:rsidR="00370515" w:rsidRPr="00E32735" w14:paraId="42774345" w14:textId="77777777">
                            <w:trPr>
                              <w:trHeight w:val="244"/>
                            </w:trPr>
                            <w:tc>
                              <w:tcPr>
                                <w:tcW w:w="5400" w:type="dxa"/>
                              </w:tcPr>
                              <w:p w14:paraId="68B2C3D3" w14:textId="74658DCB" w:rsidR="00370515" w:rsidRPr="00546A41" w:rsidRDefault="00370515" w:rsidP="00B33F51">
                                <w:pPr>
                                  <w:pStyle w:val="Huisstijl-NAW"/>
                                </w:pPr>
                                <w:r>
                                  <w:t>Projectplan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  <w:shd w:val="clear" w:color="auto" w:fill="auto"/>
                                <w:tcMar>
                                  <w:left w:w="28" w:type="dxa"/>
                                </w:tcMar>
                              </w:tcPr>
                              <w:p w14:paraId="2D0F63E0" w14:textId="77777777" w:rsidR="00370515" w:rsidRPr="00E32735" w:rsidRDefault="00370515" w:rsidP="00E32735">
                                <w:pPr>
                                  <w:pStyle w:val="Huisstijl-NAW"/>
                                </w:pPr>
                                <w:bookmarkStart w:id="11" w:name="bmBetreftlabel" w:colFirst="0" w:colLast="1"/>
                                <w:bookmarkStart w:id="12" w:name="bmBetreft" w:colFirst="0" w:colLast="1"/>
                              </w:p>
                            </w:tc>
                          </w:tr>
                          <w:tr w:rsidR="00370515" w:rsidRPr="00E32735" w14:paraId="1C74BAEF" w14:textId="77777777">
                            <w:trPr>
                              <w:trHeight w:hRule="exact" w:val="510"/>
                            </w:trPr>
                            <w:tc>
                              <w:tcPr>
                                <w:tcW w:w="5400" w:type="dxa"/>
                              </w:tcPr>
                              <w:p w14:paraId="745C7F10" w14:textId="77777777" w:rsidR="00370515" w:rsidRPr="00B416B6" w:rsidRDefault="00370515" w:rsidP="00CC1C78">
                                <w:pPr>
                                  <w:pStyle w:val="Huisstijl-NAW"/>
                                </w:pPr>
                                <w:r w:rsidRPr="00B416B6">
                                  <w:t>Marktintroductie energie-innovaties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  <w:shd w:val="clear" w:color="auto" w:fill="auto"/>
                                <w:tcMar>
                                  <w:left w:w="28" w:type="dxa"/>
                                </w:tcMar>
                              </w:tcPr>
                              <w:p w14:paraId="1B837037" w14:textId="77777777" w:rsidR="00370515" w:rsidRPr="00E32735" w:rsidRDefault="00370515" w:rsidP="00E32735">
                                <w:pPr>
                                  <w:pStyle w:val="Huisstijl-NAW"/>
                                  <w:rPr>
                                    <w:i/>
                                  </w:rPr>
                                </w:pPr>
                                <w:bookmarkStart w:id="13" w:name="bmSubtitel" w:colFirst="0" w:colLast="1"/>
                              </w:p>
                            </w:tc>
                          </w:tr>
                          <w:bookmarkEnd w:id="11"/>
                          <w:bookmarkEnd w:id="12"/>
                          <w:bookmarkEnd w:id="13"/>
                        </w:tbl>
                        <w:p w14:paraId="45342B34" w14:textId="77777777" w:rsidR="00370515" w:rsidRPr="00E32735" w:rsidRDefault="00370515" w:rsidP="005962B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0C9763" id="Text Box 36" o:spid="_x0000_s1027" type="#_x0000_t202" style="position:absolute;margin-left:93pt;margin-top:158.65pt;width:270.25pt;height: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" stroked="f">
              <v:textbox inset="0,0,0,0">
                <w:txbxContent>
                  <w:tbl>
                    <w:tblPr>
                      <w:tblW w:w="1080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5400"/>
                      <w:gridCol w:w="5400"/>
                    </w:tblGrid>
                    <w:tr w:rsidR="00370515" w:rsidRPr="00E32735" w14:paraId="42774345" w14:textId="77777777">
                      <w:trPr>
                        <w:trHeight w:val="244"/>
                      </w:trPr>
                      <w:tc>
                        <w:tcPr>
                          <w:tcW w:w="5400" w:type="dxa"/>
                        </w:tcPr>
                        <w:p w14:paraId="68B2C3D3" w14:textId="74658DCB" w:rsidR="00370515" w:rsidRPr="00546A41" w:rsidRDefault="00370515" w:rsidP="00B33F51">
                          <w:pPr>
                            <w:pStyle w:val="Huisstijl-NAW"/>
                          </w:pPr>
                          <w:r>
                            <w:t>Projectplan</w:t>
                          </w:r>
                        </w:p>
                      </w:tc>
                      <w:tc>
                        <w:tcPr>
                          <w:tcW w:w="5400" w:type="dxa"/>
                          <w:shd w:val="clear" w:color="auto" w:fill="auto"/>
                          <w:tcMar>
                            <w:left w:w="28" w:type="dxa"/>
                          </w:tcMar>
                        </w:tcPr>
                        <w:p w14:paraId="2D0F63E0" w14:textId="77777777" w:rsidR="00370515" w:rsidRPr="00E32735" w:rsidRDefault="00370515" w:rsidP="00E32735">
                          <w:pPr>
                            <w:pStyle w:val="Huisstijl-NAW"/>
                          </w:pPr>
                          <w:bookmarkStart w:id="14" w:name="bmBetreftlabel" w:colFirst="0" w:colLast="1"/>
                          <w:bookmarkStart w:id="15" w:name="bmBetreft" w:colFirst="0" w:colLast="1"/>
                        </w:p>
                      </w:tc>
                    </w:tr>
                    <w:tr w:rsidR="00370515" w:rsidRPr="00E32735" w14:paraId="1C74BAEF" w14:textId="77777777">
                      <w:trPr>
                        <w:trHeight w:hRule="exact" w:val="510"/>
                      </w:trPr>
                      <w:tc>
                        <w:tcPr>
                          <w:tcW w:w="5400" w:type="dxa"/>
                        </w:tcPr>
                        <w:p w14:paraId="745C7F10" w14:textId="77777777" w:rsidR="00370515" w:rsidRPr="00B416B6" w:rsidRDefault="00370515" w:rsidP="00CC1C78">
                          <w:pPr>
                            <w:pStyle w:val="Huisstijl-NAW"/>
                          </w:pPr>
                          <w:r w:rsidRPr="00B416B6">
                            <w:t>Marktintroductie energie-innovaties</w:t>
                          </w:r>
                        </w:p>
                      </w:tc>
                      <w:tc>
                        <w:tcPr>
                          <w:tcW w:w="5400" w:type="dxa"/>
                          <w:shd w:val="clear" w:color="auto" w:fill="auto"/>
                          <w:tcMar>
                            <w:left w:w="28" w:type="dxa"/>
                          </w:tcMar>
                        </w:tcPr>
                        <w:p w14:paraId="1B837037" w14:textId="77777777" w:rsidR="00370515" w:rsidRPr="00E32735" w:rsidRDefault="00370515" w:rsidP="00E32735">
                          <w:pPr>
                            <w:pStyle w:val="Huisstijl-NAW"/>
                            <w:rPr>
                              <w:i/>
                            </w:rPr>
                          </w:pPr>
                          <w:bookmarkStart w:id="16" w:name="bmSubtitel" w:colFirst="0" w:colLast="1"/>
                        </w:p>
                      </w:tc>
                    </w:tr>
                    <w:bookmarkEnd w:id="14"/>
                    <w:bookmarkEnd w:id="15"/>
                    <w:bookmarkEnd w:id="16"/>
                  </w:tbl>
                  <w:p w14:paraId="45342B34" w14:textId="77777777" w:rsidR="00370515" w:rsidRPr="00E32735" w:rsidRDefault="00370515" w:rsidP="005962B8"/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inline distT="0" distB="0" distL="0" distR="0" wp14:anchorId="3A1BCC4D" wp14:editId="5779795E">
          <wp:extent cx="1076325" cy="533400"/>
          <wp:effectExtent l="0" t="0" r="9525" b="0"/>
          <wp:docPr id="1" name="Afbeelding 1" descr="Bijl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jlag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C67BAF" w14:textId="77777777" w:rsidR="00370515" w:rsidRPr="00BC4AE3" w:rsidRDefault="00370515" w:rsidP="003A31B8">
    <w:pPr>
      <w:pStyle w:val="Koptekst"/>
      <w:spacing w:line="48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EAAEA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0143B"/>
    <w:multiLevelType w:val="hybridMultilevel"/>
    <w:tmpl w:val="647EB68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0A239D"/>
    <w:multiLevelType w:val="hybridMultilevel"/>
    <w:tmpl w:val="BF2EBF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E105C"/>
    <w:multiLevelType w:val="hybridMultilevel"/>
    <w:tmpl w:val="75D2646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D62E0"/>
    <w:multiLevelType w:val="multilevel"/>
    <w:tmpl w:val="40F2DED8"/>
    <w:lvl w:ilvl="0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4566F"/>
    <w:multiLevelType w:val="hybridMultilevel"/>
    <w:tmpl w:val="40F2DED8"/>
    <w:lvl w:ilvl="0" w:tplc="8CDC5094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D2DDF"/>
    <w:multiLevelType w:val="hybridMultilevel"/>
    <w:tmpl w:val="EB0A86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42C57"/>
    <w:multiLevelType w:val="hybridMultilevel"/>
    <w:tmpl w:val="D21E7BE2"/>
    <w:lvl w:ilvl="0" w:tplc="31444534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16206"/>
    <w:multiLevelType w:val="multilevel"/>
    <w:tmpl w:val="851C29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B111343"/>
    <w:multiLevelType w:val="hybridMultilevel"/>
    <w:tmpl w:val="5D14591E"/>
    <w:lvl w:ilvl="0" w:tplc="996C68B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3"/>
  </w:num>
  <w:num w:numId="13">
    <w:abstractNumId w:val="17"/>
  </w:num>
  <w:num w:numId="14">
    <w:abstractNumId w:val="14"/>
  </w:num>
  <w:num w:numId="15">
    <w:abstractNumId w:val="12"/>
  </w:num>
  <w:num w:numId="16">
    <w:abstractNumId w:val="11"/>
  </w:num>
  <w:num w:numId="17">
    <w:abstractNumId w:val="20"/>
  </w:num>
  <w:num w:numId="18">
    <w:abstractNumId w:val="21"/>
  </w:num>
  <w:num w:numId="19">
    <w:abstractNumId w:val="18"/>
  </w:num>
  <w:num w:numId="20">
    <w:abstractNumId w:val="16"/>
  </w:num>
  <w:num w:numId="21">
    <w:abstractNumId w:val="15"/>
  </w:num>
  <w:num w:numId="22">
    <w:abstractNumId w:val="22"/>
  </w:num>
  <w:num w:numId="23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27"/>
  <w:hyphenationZone w:val="425"/>
  <w:characterSpacingControl w:val="doNotCompress"/>
  <w:hdrShapeDefaults>
    <o:shapedefaults v:ext="edit" spidmax="4710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hkRubricering" w:val="0"/>
    <w:docVar w:name="cmbTaal" w:val="Nederlands"/>
    <w:docVar w:name="GeregistreerdDM" w:val="JA"/>
    <w:docVar w:name="lstMcColofons" w:val="-1"/>
    <w:docVar w:name="lstMinDienst" w:val="3"/>
    <w:docVar w:name="NieuwDocument" w:val="Onwaar"/>
    <w:docVar w:name="SjabloonMacro" w:val="Rijksbijlagestaand"/>
    <w:docVar w:name="SjabloonNaam" w:val="Rijksbijlage staand"/>
    <w:docVar w:name="txtAfzenderadres2" w:val="_x000d__x000a_Postbus 322_x000d__x000a_9400 AH Assen"/>
    <w:docVar w:name="txtBezoekadres1" w:val="Mandemaat 3"/>
    <w:docVar w:name="txtDag" w:val="17"/>
    <w:docVar w:name="txtDatum" w:val="17 september 2012"/>
    <w:docVar w:name="txtDatumLabel" w:val="Datum"/>
    <w:docVar w:name="txtJaar" w:val="2012"/>
    <w:docVar w:name="txtKleindochter" w:val="Dienst Regelingen"/>
    <w:docVar w:name="txtLegeregel1" w:val=" "/>
    <w:docVar w:name="txtLegeregel2" w:val=" "/>
    <w:docVar w:name="txtLegeregel3" w:val=" "/>
    <w:docVar w:name="txtLegeregel4" w:val=" "/>
    <w:docVar w:name="txtMaand" w:val="9"/>
    <w:docVar w:name="txtMcF" w:val="F"/>
    <w:docVar w:name="txtMcM" w:val="M"/>
    <w:docVar w:name="txtMcT" w:val="T"/>
    <w:docVar w:name="txtPostadres1" w:val="Postbus 322"/>
    <w:docVar w:name="txtPostadres2" w:val="9400 AH Assen"/>
    <w:docVar w:name="txtWebsite" w:val="www.drloket.nl"/>
  </w:docVars>
  <w:rsids>
    <w:rsidRoot w:val="00BA357A"/>
    <w:rsid w:val="000039DA"/>
    <w:rsid w:val="000104B2"/>
    <w:rsid w:val="00011B51"/>
    <w:rsid w:val="00013862"/>
    <w:rsid w:val="00020189"/>
    <w:rsid w:val="00020EE4"/>
    <w:rsid w:val="00023E9A"/>
    <w:rsid w:val="00034A84"/>
    <w:rsid w:val="00035E67"/>
    <w:rsid w:val="00037EA4"/>
    <w:rsid w:val="0004071B"/>
    <w:rsid w:val="000448AE"/>
    <w:rsid w:val="00052512"/>
    <w:rsid w:val="0005690E"/>
    <w:rsid w:val="0005799D"/>
    <w:rsid w:val="00070E9D"/>
    <w:rsid w:val="00071F28"/>
    <w:rsid w:val="00076470"/>
    <w:rsid w:val="00082EA7"/>
    <w:rsid w:val="00085E86"/>
    <w:rsid w:val="00092799"/>
    <w:rsid w:val="00092C5F"/>
    <w:rsid w:val="00096680"/>
    <w:rsid w:val="000A174A"/>
    <w:rsid w:val="000A1D35"/>
    <w:rsid w:val="000A65AC"/>
    <w:rsid w:val="000B5287"/>
    <w:rsid w:val="000B7281"/>
    <w:rsid w:val="000B7FAB"/>
    <w:rsid w:val="000C390C"/>
    <w:rsid w:val="000C3EA9"/>
    <w:rsid w:val="000C4ABD"/>
    <w:rsid w:val="000C7229"/>
    <w:rsid w:val="000D6F83"/>
    <w:rsid w:val="000F4C06"/>
    <w:rsid w:val="000F7FBC"/>
    <w:rsid w:val="001022B1"/>
    <w:rsid w:val="00103C20"/>
    <w:rsid w:val="0010642A"/>
    <w:rsid w:val="00114BAB"/>
    <w:rsid w:val="00120295"/>
    <w:rsid w:val="0012068F"/>
    <w:rsid w:val="00123704"/>
    <w:rsid w:val="00126A09"/>
    <w:rsid w:val="001270C7"/>
    <w:rsid w:val="00127AA1"/>
    <w:rsid w:val="0013457B"/>
    <w:rsid w:val="00145829"/>
    <w:rsid w:val="00147551"/>
    <w:rsid w:val="0014786A"/>
    <w:rsid w:val="001516A4"/>
    <w:rsid w:val="00151E5F"/>
    <w:rsid w:val="001569AB"/>
    <w:rsid w:val="00167353"/>
    <w:rsid w:val="001726F3"/>
    <w:rsid w:val="00172FEA"/>
    <w:rsid w:val="00172FF2"/>
    <w:rsid w:val="00181DBE"/>
    <w:rsid w:val="00185576"/>
    <w:rsid w:val="0018588F"/>
    <w:rsid w:val="00185951"/>
    <w:rsid w:val="00192E46"/>
    <w:rsid w:val="0019327D"/>
    <w:rsid w:val="001963FE"/>
    <w:rsid w:val="001A203F"/>
    <w:rsid w:val="001A2BEA"/>
    <w:rsid w:val="001A319D"/>
    <w:rsid w:val="001A6D93"/>
    <w:rsid w:val="001B3539"/>
    <w:rsid w:val="001B76DB"/>
    <w:rsid w:val="001C688B"/>
    <w:rsid w:val="001D3B70"/>
    <w:rsid w:val="001D4F13"/>
    <w:rsid w:val="001D70DC"/>
    <w:rsid w:val="001E34C6"/>
    <w:rsid w:val="001E4111"/>
    <w:rsid w:val="001E5581"/>
    <w:rsid w:val="001F3C70"/>
    <w:rsid w:val="0020044D"/>
    <w:rsid w:val="002138CB"/>
    <w:rsid w:val="00214F2B"/>
    <w:rsid w:val="0022477F"/>
    <w:rsid w:val="00232665"/>
    <w:rsid w:val="002345D0"/>
    <w:rsid w:val="00234A9D"/>
    <w:rsid w:val="002368C8"/>
    <w:rsid w:val="002428E3"/>
    <w:rsid w:val="00251616"/>
    <w:rsid w:val="002548ED"/>
    <w:rsid w:val="00260BAF"/>
    <w:rsid w:val="00261369"/>
    <w:rsid w:val="00264779"/>
    <w:rsid w:val="002650F7"/>
    <w:rsid w:val="00266DA3"/>
    <w:rsid w:val="00266E4D"/>
    <w:rsid w:val="00267543"/>
    <w:rsid w:val="00273F3B"/>
    <w:rsid w:val="00275984"/>
    <w:rsid w:val="00280F74"/>
    <w:rsid w:val="002817EB"/>
    <w:rsid w:val="00282B05"/>
    <w:rsid w:val="00286397"/>
    <w:rsid w:val="00286998"/>
    <w:rsid w:val="00291AB7"/>
    <w:rsid w:val="00295A7F"/>
    <w:rsid w:val="00297033"/>
    <w:rsid w:val="002B153C"/>
    <w:rsid w:val="002B2C13"/>
    <w:rsid w:val="002B424E"/>
    <w:rsid w:val="002B69C7"/>
    <w:rsid w:val="002D317B"/>
    <w:rsid w:val="002D360B"/>
    <w:rsid w:val="002D502D"/>
    <w:rsid w:val="002E0F69"/>
    <w:rsid w:val="002E1363"/>
    <w:rsid w:val="002E1628"/>
    <w:rsid w:val="002F5EBF"/>
    <w:rsid w:val="002F7580"/>
    <w:rsid w:val="00312597"/>
    <w:rsid w:val="00312879"/>
    <w:rsid w:val="00323C8C"/>
    <w:rsid w:val="00324F02"/>
    <w:rsid w:val="00325191"/>
    <w:rsid w:val="003279E5"/>
    <w:rsid w:val="00336645"/>
    <w:rsid w:val="00341FA0"/>
    <w:rsid w:val="00350583"/>
    <w:rsid w:val="00353932"/>
    <w:rsid w:val="00355ED3"/>
    <w:rsid w:val="00357472"/>
    <w:rsid w:val="0036252A"/>
    <w:rsid w:val="00362ED6"/>
    <w:rsid w:val="00363BC8"/>
    <w:rsid w:val="00364D9D"/>
    <w:rsid w:val="00370515"/>
    <w:rsid w:val="00371D7C"/>
    <w:rsid w:val="00372E03"/>
    <w:rsid w:val="00373EA1"/>
    <w:rsid w:val="0037421D"/>
    <w:rsid w:val="00380C37"/>
    <w:rsid w:val="00383DA1"/>
    <w:rsid w:val="00395575"/>
    <w:rsid w:val="003A06C8"/>
    <w:rsid w:val="003A0D7C"/>
    <w:rsid w:val="003A209A"/>
    <w:rsid w:val="003A2DA1"/>
    <w:rsid w:val="003A31B8"/>
    <w:rsid w:val="003A6F65"/>
    <w:rsid w:val="003B3D19"/>
    <w:rsid w:val="003B4D55"/>
    <w:rsid w:val="003B5AF9"/>
    <w:rsid w:val="003B6F12"/>
    <w:rsid w:val="003B7EE7"/>
    <w:rsid w:val="003C4610"/>
    <w:rsid w:val="003C4B17"/>
    <w:rsid w:val="003C5FEC"/>
    <w:rsid w:val="003D0A19"/>
    <w:rsid w:val="003D39EC"/>
    <w:rsid w:val="003E3DD5"/>
    <w:rsid w:val="003E650F"/>
    <w:rsid w:val="003F07C6"/>
    <w:rsid w:val="003F1A9B"/>
    <w:rsid w:val="003F31A1"/>
    <w:rsid w:val="003F44B7"/>
    <w:rsid w:val="003F5F3B"/>
    <w:rsid w:val="00402B7A"/>
    <w:rsid w:val="00410327"/>
    <w:rsid w:val="004116B3"/>
    <w:rsid w:val="00413D23"/>
    <w:rsid w:val="00413D48"/>
    <w:rsid w:val="004159F4"/>
    <w:rsid w:val="004248EB"/>
    <w:rsid w:val="004265E6"/>
    <w:rsid w:val="00436D4F"/>
    <w:rsid w:val="004406C7"/>
    <w:rsid w:val="004408F2"/>
    <w:rsid w:val="0044110B"/>
    <w:rsid w:val="00441AC2"/>
    <w:rsid w:val="0044249B"/>
    <w:rsid w:val="00444CAC"/>
    <w:rsid w:val="00451A5B"/>
    <w:rsid w:val="00452BCD"/>
    <w:rsid w:val="00452CEA"/>
    <w:rsid w:val="0045519B"/>
    <w:rsid w:val="0045657C"/>
    <w:rsid w:val="00460DD0"/>
    <w:rsid w:val="00461EC2"/>
    <w:rsid w:val="00462740"/>
    <w:rsid w:val="00462A8F"/>
    <w:rsid w:val="0046344A"/>
    <w:rsid w:val="00465B52"/>
    <w:rsid w:val="00467DD7"/>
    <w:rsid w:val="00471507"/>
    <w:rsid w:val="00471893"/>
    <w:rsid w:val="00474B75"/>
    <w:rsid w:val="004826AD"/>
    <w:rsid w:val="00483101"/>
    <w:rsid w:val="00483F0B"/>
    <w:rsid w:val="004844A4"/>
    <w:rsid w:val="00487D20"/>
    <w:rsid w:val="00496319"/>
    <w:rsid w:val="004A00A0"/>
    <w:rsid w:val="004A20D6"/>
    <w:rsid w:val="004A6D82"/>
    <w:rsid w:val="004A7261"/>
    <w:rsid w:val="004B2382"/>
    <w:rsid w:val="004B32B9"/>
    <w:rsid w:val="004B494E"/>
    <w:rsid w:val="004B5465"/>
    <w:rsid w:val="004C263E"/>
    <w:rsid w:val="004C3FA6"/>
    <w:rsid w:val="004D25E1"/>
    <w:rsid w:val="004D4AFF"/>
    <w:rsid w:val="004D4F1D"/>
    <w:rsid w:val="004D72CA"/>
    <w:rsid w:val="004E6DF4"/>
    <w:rsid w:val="004F44C2"/>
    <w:rsid w:val="00500F4E"/>
    <w:rsid w:val="00504E26"/>
    <w:rsid w:val="00505F2F"/>
    <w:rsid w:val="00511466"/>
    <w:rsid w:val="00516022"/>
    <w:rsid w:val="00516B4A"/>
    <w:rsid w:val="00521CEE"/>
    <w:rsid w:val="005249CA"/>
    <w:rsid w:val="00531E98"/>
    <w:rsid w:val="00532560"/>
    <w:rsid w:val="00532889"/>
    <w:rsid w:val="00534C60"/>
    <w:rsid w:val="005429DC"/>
    <w:rsid w:val="00544773"/>
    <w:rsid w:val="005451B1"/>
    <w:rsid w:val="005465DA"/>
    <w:rsid w:val="00550DC2"/>
    <w:rsid w:val="005529E7"/>
    <w:rsid w:val="005605E9"/>
    <w:rsid w:val="005624BF"/>
    <w:rsid w:val="00573041"/>
    <w:rsid w:val="0057388B"/>
    <w:rsid w:val="00575646"/>
    <w:rsid w:val="00575B80"/>
    <w:rsid w:val="0058012E"/>
    <w:rsid w:val="00580E08"/>
    <w:rsid w:val="005849F4"/>
    <w:rsid w:val="0058534E"/>
    <w:rsid w:val="00586D0F"/>
    <w:rsid w:val="005935F6"/>
    <w:rsid w:val="005945B4"/>
    <w:rsid w:val="00596166"/>
    <w:rsid w:val="005962B8"/>
    <w:rsid w:val="005A0E75"/>
    <w:rsid w:val="005B0E1A"/>
    <w:rsid w:val="005B6052"/>
    <w:rsid w:val="005B63EA"/>
    <w:rsid w:val="005C2318"/>
    <w:rsid w:val="005C3FE0"/>
    <w:rsid w:val="005C740C"/>
    <w:rsid w:val="005D6AAD"/>
    <w:rsid w:val="005D706A"/>
    <w:rsid w:val="005D74FE"/>
    <w:rsid w:val="005E0ACA"/>
    <w:rsid w:val="005E18F2"/>
    <w:rsid w:val="005E5EEE"/>
    <w:rsid w:val="005E6BDE"/>
    <w:rsid w:val="005F0EB7"/>
    <w:rsid w:val="005F5938"/>
    <w:rsid w:val="005F734B"/>
    <w:rsid w:val="00600CF0"/>
    <w:rsid w:val="006048F4"/>
    <w:rsid w:val="0060660A"/>
    <w:rsid w:val="00607A23"/>
    <w:rsid w:val="00612700"/>
    <w:rsid w:val="006137B3"/>
    <w:rsid w:val="00617A44"/>
    <w:rsid w:val="00620D15"/>
    <w:rsid w:val="00624BB2"/>
    <w:rsid w:val="00624F6F"/>
    <w:rsid w:val="00625CD0"/>
    <w:rsid w:val="00640C94"/>
    <w:rsid w:val="006415AF"/>
    <w:rsid w:val="00647980"/>
    <w:rsid w:val="00653606"/>
    <w:rsid w:val="006603DD"/>
    <w:rsid w:val="00660D90"/>
    <w:rsid w:val="00661591"/>
    <w:rsid w:val="006639D1"/>
    <w:rsid w:val="0066632F"/>
    <w:rsid w:val="00682FD3"/>
    <w:rsid w:val="00685C33"/>
    <w:rsid w:val="00694574"/>
    <w:rsid w:val="006A3131"/>
    <w:rsid w:val="006A5FF4"/>
    <w:rsid w:val="006A6BE2"/>
    <w:rsid w:val="006B3533"/>
    <w:rsid w:val="006B59F7"/>
    <w:rsid w:val="006B775E"/>
    <w:rsid w:val="006C1036"/>
    <w:rsid w:val="006C2535"/>
    <w:rsid w:val="006C29C8"/>
    <w:rsid w:val="006C441E"/>
    <w:rsid w:val="006C687E"/>
    <w:rsid w:val="006D21A4"/>
    <w:rsid w:val="006D47F2"/>
    <w:rsid w:val="006D7E58"/>
    <w:rsid w:val="006E0228"/>
    <w:rsid w:val="006E3546"/>
    <w:rsid w:val="006E7D82"/>
    <w:rsid w:val="006F0285"/>
    <w:rsid w:val="006F0F93"/>
    <w:rsid w:val="006F31F2"/>
    <w:rsid w:val="006F4618"/>
    <w:rsid w:val="006F591A"/>
    <w:rsid w:val="006F6A58"/>
    <w:rsid w:val="006F7048"/>
    <w:rsid w:val="00703069"/>
    <w:rsid w:val="00714DC5"/>
    <w:rsid w:val="00715237"/>
    <w:rsid w:val="0071598B"/>
    <w:rsid w:val="007254A5"/>
    <w:rsid w:val="00725748"/>
    <w:rsid w:val="00730154"/>
    <w:rsid w:val="0073025C"/>
    <w:rsid w:val="0073720D"/>
    <w:rsid w:val="00740712"/>
    <w:rsid w:val="00742AB9"/>
    <w:rsid w:val="007502D3"/>
    <w:rsid w:val="00754FBF"/>
    <w:rsid w:val="00757369"/>
    <w:rsid w:val="00762A83"/>
    <w:rsid w:val="00763AEC"/>
    <w:rsid w:val="00774921"/>
    <w:rsid w:val="00777105"/>
    <w:rsid w:val="00783559"/>
    <w:rsid w:val="00785199"/>
    <w:rsid w:val="007951AA"/>
    <w:rsid w:val="00797AA5"/>
    <w:rsid w:val="007A2097"/>
    <w:rsid w:val="007A2566"/>
    <w:rsid w:val="007A3526"/>
    <w:rsid w:val="007A4105"/>
    <w:rsid w:val="007A79FE"/>
    <w:rsid w:val="007B4503"/>
    <w:rsid w:val="007B725F"/>
    <w:rsid w:val="007C0195"/>
    <w:rsid w:val="007C406E"/>
    <w:rsid w:val="007C5183"/>
    <w:rsid w:val="007D1351"/>
    <w:rsid w:val="007D1A69"/>
    <w:rsid w:val="007E3566"/>
    <w:rsid w:val="007E5D84"/>
    <w:rsid w:val="007E6C8B"/>
    <w:rsid w:val="00800CCA"/>
    <w:rsid w:val="0080249D"/>
    <w:rsid w:val="00806120"/>
    <w:rsid w:val="00806649"/>
    <w:rsid w:val="008102CD"/>
    <w:rsid w:val="00810BAA"/>
    <w:rsid w:val="00812028"/>
    <w:rsid w:val="00813082"/>
    <w:rsid w:val="00814AEC"/>
    <w:rsid w:val="00814D03"/>
    <w:rsid w:val="008178C4"/>
    <w:rsid w:val="0083178B"/>
    <w:rsid w:val="008318CB"/>
    <w:rsid w:val="00833658"/>
    <w:rsid w:val="00833695"/>
    <w:rsid w:val="008336B7"/>
    <w:rsid w:val="00836DDD"/>
    <w:rsid w:val="00837D27"/>
    <w:rsid w:val="0084234F"/>
    <w:rsid w:val="00842CD8"/>
    <w:rsid w:val="008518CF"/>
    <w:rsid w:val="008525E3"/>
    <w:rsid w:val="008547BA"/>
    <w:rsid w:val="008553C7"/>
    <w:rsid w:val="00857FEB"/>
    <w:rsid w:val="00860DED"/>
    <w:rsid w:val="008645BF"/>
    <w:rsid w:val="00872271"/>
    <w:rsid w:val="0087784B"/>
    <w:rsid w:val="00881FD3"/>
    <w:rsid w:val="00882C75"/>
    <w:rsid w:val="008927A7"/>
    <w:rsid w:val="008B1937"/>
    <w:rsid w:val="008B3929"/>
    <w:rsid w:val="008B4CB3"/>
    <w:rsid w:val="008C1B08"/>
    <w:rsid w:val="008C7C20"/>
    <w:rsid w:val="008D2B85"/>
    <w:rsid w:val="008D57C1"/>
    <w:rsid w:val="008E49AD"/>
    <w:rsid w:val="008F3246"/>
    <w:rsid w:val="008F3330"/>
    <w:rsid w:val="008F508C"/>
    <w:rsid w:val="00910642"/>
    <w:rsid w:val="00912669"/>
    <w:rsid w:val="00916F14"/>
    <w:rsid w:val="009311C8"/>
    <w:rsid w:val="00933376"/>
    <w:rsid w:val="00933A2F"/>
    <w:rsid w:val="00933C76"/>
    <w:rsid w:val="00940100"/>
    <w:rsid w:val="00940E4A"/>
    <w:rsid w:val="009507AA"/>
    <w:rsid w:val="009507BA"/>
    <w:rsid w:val="009570E1"/>
    <w:rsid w:val="00961C48"/>
    <w:rsid w:val="009718F9"/>
    <w:rsid w:val="00972D8A"/>
    <w:rsid w:val="00974470"/>
    <w:rsid w:val="00975112"/>
    <w:rsid w:val="00976203"/>
    <w:rsid w:val="00981AB3"/>
    <w:rsid w:val="009834DA"/>
    <w:rsid w:val="00983B70"/>
    <w:rsid w:val="00983E7E"/>
    <w:rsid w:val="009867AF"/>
    <w:rsid w:val="00992AD7"/>
    <w:rsid w:val="00994FDA"/>
    <w:rsid w:val="009951AC"/>
    <w:rsid w:val="00995265"/>
    <w:rsid w:val="009A3B71"/>
    <w:rsid w:val="009A4728"/>
    <w:rsid w:val="009A61BC"/>
    <w:rsid w:val="009B710B"/>
    <w:rsid w:val="009C09AD"/>
    <w:rsid w:val="009C2594"/>
    <w:rsid w:val="009C3F20"/>
    <w:rsid w:val="009D653A"/>
    <w:rsid w:val="009E0A2B"/>
    <w:rsid w:val="009E1DD2"/>
    <w:rsid w:val="009E41C2"/>
    <w:rsid w:val="009E596D"/>
    <w:rsid w:val="009F0AC2"/>
    <w:rsid w:val="009F5091"/>
    <w:rsid w:val="00A00CAA"/>
    <w:rsid w:val="00A04D76"/>
    <w:rsid w:val="00A06873"/>
    <w:rsid w:val="00A07229"/>
    <w:rsid w:val="00A1215D"/>
    <w:rsid w:val="00A13719"/>
    <w:rsid w:val="00A15BD9"/>
    <w:rsid w:val="00A217EC"/>
    <w:rsid w:val="00A21E76"/>
    <w:rsid w:val="00A21EB5"/>
    <w:rsid w:val="00A22CF1"/>
    <w:rsid w:val="00A25672"/>
    <w:rsid w:val="00A25B62"/>
    <w:rsid w:val="00A27BED"/>
    <w:rsid w:val="00A30E68"/>
    <w:rsid w:val="00A34AA0"/>
    <w:rsid w:val="00A3511C"/>
    <w:rsid w:val="00A532CB"/>
    <w:rsid w:val="00A53E40"/>
    <w:rsid w:val="00A542AB"/>
    <w:rsid w:val="00A56946"/>
    <w:rsid w:val="00A66198"/>
    <w:rsid w:val="00A71A2D"/>
    <w:rsid w:val="00A71EA0"/>
    <w:rsid w:val="00A748AB"/>
    <w:rsid w:val="00A75CE4"/>
    <w:rsid w:val="00A75D62"/>
    <w:rsid w:val="00A831FD"/>
    <w:rsid w:val="00A87BCD"/>
    <w:rsid w:val="00A945FA"/>
    <w:rsid w:val="00A9541C"/>
    <w:rsid w:val="00A95EE3"/>
    <w:rsid w:val="00AA1161"/>
    <w:rsid w:val="00AA2F53"/>
    <w:rsid w:val="00AA3C86"/>
    <w:rsid w:val="00AB3750"/>
    <w:rsid w:val="00AB5770"/>
    <w:rsid w:val="00AB5933"/>
    <w:rsid w:val="00AD1EAD"/>
    <w:rsid w:val="00AD6EEA"/>
    <w:rsid w:val="00AE013D"/>
    <w:rsid w:val="00AE11B7"/>
    <w:rsid w:val="00AE2A3B"/>
    <w:rsid w:val="00AE34E7"/>
    <w:rsid w:val="00AE453F"/>
    <w:rsid w:val="00AE49B8"/>
    <w:rsid w:val="00AF7237"/>
    <w:rsid w:val="00B00D75"/>
    <w:rsid w:val="00B05BDF"/>
    <w:rsid w:val="00B070CB"/>
    <w:rsid w:val="00B118C9"/>
    <w:rsid w:val="00B13908"/>
    <w:rsid w:val="00B23A62"/>
    <w:rsid w:val="00B26CCF"/>
    <w:rsid w:val="00B2780C"/>
    <w:rsid w:val="00B31587"/>
    <w:rsid w:val="00B33F51"/>
    <w:rsid w:val="00B35AE0"/>
    <w:rsid w:val="00B416B6"/>
    <w:rsid w:val="00B425D9"/>
    <w:rsid w:val="00B42DFA"/>
    <w:rsid w:val="00B531DD"/>
    <w:rsid w:val="00B64CFA"/>
    <w:rsid w:val="00B71DC2"/>
    <w:rsid w:val="00B744F5"/>
    <w:rsid w:val="00B83901"/>
    <w:rsid w:val="00B860D6"/>
    <w:rsid w:val="00B871E9"/>
    <w:rsid w:val="00B878AF"/>
    <w:rsid w:val="00B93893"/>
    <w:rsid w:val="00B973F9"/>
    <w:rsid w:val="00BA357A"/>
    <w:rsid w:val="00BB0255"/>
    <w:rsid w:val="00BB371C"/>
    <w:rsid w:val="00BC1D62"/>
    <w:rsid w:val="00BC306B"/>
    <w:rsid w:val="00BC3B53"/>
    <w:rsid w:val="00BC3B96"/>
    <w:rsid w:val="00BC3E56"/>
    <w:rsid w:val="00BC4AE3"/>
    <w:rsid w:val="00BD2A46"/>
    <w:rsid w:val="00BE3F88"/>
    <w:rsid w:val="00BE4756"/>
    <w:rsid w:val="00BE512C"/>
    <w:rsid w:val="00BF5E6F"/>
    <w:rsid w:val="00C02DF0"/>
    <w:rsid w:val="00C16A29"/>
    <w:rsid w:val="00C206F1"/>
    <w:rsid w:val="00C2333D"/>
    <w:rsid w:val="00C3590C"/>
    <w:rsid w:val="00C40C60"/>
    <w:rsid w:val="00C41C75"/>
    <w:rsid w:val="00C50320"/>
    <w:rsid w:val="00C50C89"/>
    <w:rsid w:val="00C51A9B"/>
    <w:rsid w:val="00C520C5"/>
    <w:rsid w:val="00C5258E"/>
    <w:rsid w:val="00C53CB0"/>
    <w:rsid w:val="00C65DDC"/>
    <w:rsid w:val="00C67609"/>
    <w:rsid w:val="00C91151"/>
    <w:rsid w:val="00C96530"/>
    <w:rsid w:val="00C97C80"/>
    <w:rsid w:val="00CA3D07"/>
    <w:rsid w:val="00CA47D3"/>
    <w:rsid w:val="00CB5B5F"/>
    <w:rsid w:val="00CB6249"/>
    <w:rsid w:val="00CC1C78"/>
    <w:rsid w:val="00CC3861"/>
    <w:rsid w:val="00CC591D"/>
    <w:rsid w:val="00CD362D"/>
    <w:rsid w:val="00CD470A"/>
    <w:rsid w:val="00CD6031"/>
    <w:rsid w:val="00CE25F7"/>
    <w:rsid w:val="00CE58DB"/>
    <w:rsid w:val="00CF053F"/>
    <w:rsid w:val="00D00B2B"/>
    <w:rsid w:val="00D058A3"/>
    <w:rsid w:val="00D078E1"/>
    <w:rsid w:val="00D100E9"/>
    <w:rsid w:val="00D17FF9"/>
    <w:rsid w:val="00D21E4B"/>
    <w:rsid w:val="00D23522"/>
    <w:rsid w:val="00D3150D"/>
    <w:rsid w:val="00D33405"/>
    <w:rsid w:val="00D41756"/>
    <w:rsid w:val="00D418B4"/>
    <w:rsid w:val="00D418E7"/>
    <w:rsid w:val="00D502D6"/>
    <w:rsid w:val="00D516BE"/>
    <w:rsid w:val="00D5423B"/>
    <w:rsid w:val="00D54F4E"/>
    <w:rsid w:val="00D56BB9"/>
    <w:rsid w:val="00D60BA4"/>
    <w:rsid w:val="00D62419"/>
    <w:rsid w:val="00D63F4F"/>
    <w:rsid w:val="00D76553"/>
    <w:rsid w:val="00D76679"/>
    <w:rsid w:val="00D77870"/>
    <w:rsid w:val="00D80CCE"/>
    <w:rsid w:val="00D841B1"/>
    <w:rsid w:val="00D948FD"/>
    <w:rsid w:val="00D95C88"/>
    <w:rsid w:val="00D97B2E"/>
    <w:rsid w:val="00DA3492"/>
    <w:rsid w:val="00DB1A09"/>
    <w:rsid w:val="00DB36FE"/>
    <w:rsid w:val="00DB42F6"/>
    <w:rsid w:val="00DC4498"/>
    <w:rsid w:val="00DC7923"/>
    <w:rsid w:val="00DD39D8"/>
    <w:rsid w:val="00DD4C2D"/>
    <w:rsid w:val="00DD4DED"/>
    <w:rsid w:val="00DE1BF1"/>
    <w:rsid w:val="00DE578A"/>
    <w:rsid w:val="00DF0472"/>
    <w:rsid w:val="00DF2047"/>
    <w:rsid w:val="00DF2583"/>
    <w:rsid w:val="00DF54D9"/>
    <w:rsid w:val="00DF7F1B"/>
    <w:rsid w:val="00E10DC6"/>
    <w:rsid w:val="00E11F8E"/>
    <w:rsid w:val="00E200A5"/>
    <w:rsid w:val="00E213F6"/>
    <w:rsid w:val="00E2244E"/>
    <w:rsid w:val="00E25DF7"/>
    <w:rsid w:val="00E27EFE"/>
    <w:rsid w:val="00E32735"/>
    <w:rsid w:val="00E35901"/>
    <w:rsid w:val="00E35BAD"/>
    <w:rsid w:val="00E35EF7"/>
    <w:rsid w:val="00E3731D"/>
    <w:rsid w:val="00E4244C"/>
    <w:rsid w:val="00E43B86"/>
    <w:rsid w:val="00E45494"/>
    <w:rsid w:val="00E46AB9"/>
    <w:rsid w:val="00E5114C"/>
    <w:rsid w:val="00E52B7F"/>
    <w:rsid w:val="00E55699"/>
    <w:rsid w:val="00E573A2"/>
    <w:rsid w:val="00E634E3"/>
    <w:rsid w:val="00E651CA"/>
    <w:rsid w:val="00E729F0"/>
    <w:rsid w:val="00E748A2"/>
    <w:rsid w:val="00E77F89"/>
    <w:rsid w:val="00E90611"/>
    <w:rsid w:val="00E93034"/>
    <w:rsid w:val="00E95AC7"/>
    <w:rsid w:val="00EB5280"/>
    <w:rsid w:val="00EB7D99"/>
    <w:rsid w:val="00EC0DFF"/>
    <w:rsid w:val="00EC15FF"/>
    <w:rsid w:val="00EC237D"/>
    <w:rsid w:val="00EC5660"/>
    <w:rsid w:val="00ED072A"/>
    <w:rsid w:val="00ED5CEF"/>
    <w:rsid w:val="00ED7FCB"/>
    <w:rsid w:val="00EE3EE0"/>
    <w:rsid w:val="00EE4A1F"/>
    <w:rsid w:val="00EF1B5A"/>
    <w:rsid w:val="00EF2CCA"/>
    <w:rsid w:val="00EF4032"/>
    <w:rsid w:val="00EF5305"/>
    <w:rsid w:val="00EF5FB8"/>
    <w:rsid w:val="00EF5FFA"/>
    <w:rsid w:val="00F021FA"/>
    <w:rsid w:val="00F03963"/>
    <w:rsid w:val="00F05223"/>
    <w:rsid w:val="00F074BD"/>
    <w:rsid w:val="00F0768F"/>
    <w:rsid w:val="00F1256D"/>
    <w:rsid w:val="00F1331C"/>
    <w:rsid w:val="00F13484"/>
    <w:rsid w:val="00F13A4E"/>
    <w:rsid w:val="00F148BF"/>
    <w:rsid w:val="00F150BF"/>
    <w:rsid w:val="00F172BB"/>
    <w:rsid w:val="00F21BEF"/>
    <w:rsid w:val="00F32493"/>
    <w:rsid w:val="00F43E2F"/>
    <w:rsid w:val="00F50F86"/>
    <w:rsid w:val="00F53F91"/>
    <w:rsid w:val="00F61A72"/>
    <w:rsid w:val="00F6279D"/>
    <w:rsid w:val="00F66F13"/>
    <w:rsid w:val="00F67D32"/>
    <w:rsid w:val="00F7149F"/>
    <w:rsid w:val="00F72A12"/>
    <w:rsid w:val="00F74073"/>
    <w:rsid w:val="00F77F6A"/>
    <w:rsid w:val="00F81C58"/>
    <w:rsid w:val="00F81E23"/>
    <w:rsid w:val="00F8462E"/>
    <w:rsid w:val="00F86A65"/>
    <w:rsid w:val="00F8713B"/>
    <w:rsid w:val="00F930FC"/>
    <w:rsid w:val="00F93F9E"/>
    <w:rsid w:val="00F96C57"/>
    <w:rsid w:val="00FA14D3"/>
    <w:rsid w:val="00FB06ED"/>
    <w:rsid w:val="00FB137B"/>
    <w:rsid w:val="00FB2D18"/>
    <w:rsid w:val="00FB4553"/>
    <w:rsid w:val="00FB5254"/>
    <w:rsid w:val="00FB6184"/>
    <w:rsid w:val="00FC0C30"/>
    <w:rsid w:val="00FC36AB"/>
    <w:rsid w:val="00FD5AA9"/>
    <w:rsid w:val="00FE2D26"/>
    <w:rsid w:val="00FE4F08"/>
    <w:rsid w:val="00FF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8CB1228"/>
  <w15:docId w15:val="{6D95F33C-3050-430E-BA06-0EE0019C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B7FAB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Legeregel">
    <w:name w:val="Huisstijl-Legeregel"/>
    <w:basedOn w:val="Huisstijl-Adres"/>
    <w:rsid w:val="00DF0472"/>
    <w:pPr>
      <w:spacing w:line="100" w:lineRule="exact"/>
    </w:pPr>
  </w:style>
  <w:style w:type="paragraph" w:customStyle="1" w:styleId="Huisstijl-Adres">
    <w:name w:val="Huisstijl-Adres"/>
    <w:basedOn w:val="Standaard"/>
    <w:rsid w:val="007A2097"/>
    <w:pPr>
      <w:tabs>
        <w:tab w:val="left" w:pos="192"/>
      </w:tabs>
      <w:adjustRightInd w:val="0"/>
      <w:spacing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character" w:styleId="Paginanummer">
    <w:name w:val="page number"/>
    <w:basedOn w:val="Standaardalinea-lettertype"/>
    <w:rsid w:val="00FF151D"/>
  </w:style>
  <w:style w:type="paragraph" w:customStyle="1" w:styleId="Huisstijl-Rubricering">
    <w:name w:val="Huisstijl-Rubricering"/>
    <w:basedOn w:val="Standaard"/>
    <w:rsid w:val="00C96530"/>
    <w:pPr>
      <w:adjustRightInd w:val="0"/>
      <w:spacing w:line="180" w:lineRule="exact"/>
    </w:pPr>
    <w:rPr>
      <w:rFonts w:cs="Verdana-Bold"/>
      <w:b/>
      <w:bCs/>
      <w:smallCaps/>
      <w:noProof/>
      <w:sz w:val="16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7A2097"/>
    <w:pPr>
      <w:spacing w:before="90"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Klein">
    <w:name w:val="Huisstijl-KopjeKlein"/>
    <w:basedOn w:val="Standaard"/>
    <w:rsid w:val="00912669"/>
    <w:pPr>
      <w:adjustRightInd w:val="0"/>
    </w:pPr>
    <w:rPr>
      <w:rFonts w:cs="Verdana"/>
      <w:noProof/>
      <w:sz w:val="13"/>
      <w:szCs w:val="18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LijstnummeringChar">
    <w:name w:val="Lijstnummering Char"/>
    <w:link w:val="Lijstnummering"/>
    <w:rsid w:val="00940E4A"/>
    <w:rPr>
      <w:rFonts w:ascii="Verdana" w:hAnsi="Verdana"/>
      <w:sz w:val="18"/>
      <w:szCs w:val="24"/>
      <w:lang w:val="nl-NL" w:eastAsia="nl-NL" w:bidi="ar-SA"/>
    </w:rPr>
  </w:style>
  <w:style w:type="paragraph" w:styleId="Lijstnummering">
    <w:name w:val="List Number"/>
    <w:basedOn w:val="Standaard"/>
    <w:link w:val="LijstnummeringChar"/>
    <w:rsid w:val="00940E4A"/>
    <w:pPr>
      <w:tabs>
        <w:tab w:val="num" w:pos="227"/>
      </w:tabs>
      <w:ind w:left="227" w:hanging="227"/>
    </w:pPr>
  </w:style>
  <w:style w:type="paragraph" w:styleId="Voetnoottekst">
    <w:name w:val="footnote text"/>
    <w:basedOn w:val="Standaard"/>
    <w:semiHidden/>
    <w:rsid w:val="005E6BDE"/>
    <w:rPr>
      <w:sz w:val="13"/>
      <w:szCs w:val="20"/>
    </w:rPr>
  </w:style>
  <w:style w:type="paragraph" w:customStyle="1" w:styleId="Slogan">
    <w:name w:val="Slogan"/>
    <w:basedOn w:val="Huisstijl-Rubricering"/>
    <w:rsid w:val="004408F2"/>
    <w:rPr>
      <w:sz w:val="13"/>
    </w:rPr>
  </w:style>
  <w:style w:type="paragraph" w:styleId="Ballontekst">
    <w:name w:val="Balloon Text"/>
    <w:basedOn w:val="Standaard"/>
    <w:link w:val="BallontekstChar"/>
    <w:rsid w:val="00B744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744F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D57C1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6F0285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6F028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6F0285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6F028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6F0285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huisstijlen\lnv\rijkshuisstijl\werkgroepsjablonen\Rijksbijlagestaan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4C9D0-A31F-442A-A03A-F00794715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Rijksbijlagestaand</Template>
  <TotalTime>1</TotalTime>
  <Pages>3</Pages>
  <Words>459</Words>
  <Characters>3301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Projectplan Marktintroductie energie-innovaties</vt:lpstr>
    </vt:vector>
  </TitlesOfParts>
  <Company>Ministerie van EZ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Projectplan Marktintroductie energie-innovaties</dc:title>
  <dc:creator>Rijksdienst voor Ondernemend Nederland</dc:creator>
  <cp:lastModifiedBy>Rijksdienst voor Ondernemend Nederland</cp:lastModifiedBy>
  <cp:revision>2</cp:revision>
  <cp:lastPrinted>2009-05-11T11:10:00Z</cp:lastPrinted>
  <dcterms:created xsi:type="dcterms:W3CDTF">2021-12-24T12:32:00Z</dcterms:created>
  <dcterms:modified xsi:type="dcterms:W3CDTF">2021-12-24T12:32:00Z</dcterms:modified>
  <cp:category>Rijkshuisstijl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e">
    <vt:lpwstr>2.1</vt:lpwstr>
  </property>
  <property fmtid="{D5CDD505-2E9C-101B-9397-08002B2CF9AE}" pid="3" name="Datum Versie">
    <vt:lpwstr>13 oktober 2010</vt:lpwstr>
  </property>
  <property fmtid="{D5CDD505-2E9C-101B-9397-08002B2CF9AE}" pid="4" name="BibliotheekVersie">
    <vt:lpwstr>2.1</vt:lpwstr>
  </property>
</Properties>
</file>