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356"/>
      </w:tblGrid>
      <w:tr w:rsidR="00427195" w:rsidRPr="004F46DA" w14:paraId="0AAEC039" w14:textId="77777777" w:rsidTr="00D90114">
        <w:trPr>
          <w:trHeight w:val="80"/>
        </w:trPr>
        <w:tc>
          <w:tcPr>
            <w:tcW w:w="15453" w:type="dxa"/>
          </w:tcPr>
          <w:p w14:paraId="18B59F58" w14:textId="77777777" w:rsidR="00427195" w:rsidRPr="004F46DA" w:rsidRDefault="00427195">
            <w:pPr>
              <w:pStyle w:val="Titel"/>
              <w:rPr>
                <w:rFonts w:ascii="Verdana" w:hAnsi="Verdana"/>
                <w:sz w:val="20"/>
                <w:szCs w:val="20"/>
              </w:rPr>
            </w:pPr>
            <w:bookmarkStart w:id="0" w:name="bmTitel" w:colFirst="0" w:colLast="0"/>
          </w:p>
        </w:tc>
      </w:tr>
      <w:tr w:rsidR="00427195" w:rsidRPr="004F46DA" w14:paraId="4E741640" w14:textId="77777777">
        <w:tc>
          <w:tcPr>
            <w:tcW w:w="15453" w:type="dxa"/>
          </w:tcPr>
          <w:p w14:paraId="6D110898" w14:textId="4D7DF6EA" w:rsidR="00D90114" w:rsidRPr="00176267" w:rsidRDefault="00D90114" w:rsidP="00D90114">
            <w:pPr>
              <w:pStyle w:val="Koptekst"/>
              <w:rPr>
                <w:rFonts w:ascii="Verdana" w:hAnsi="Verdana" w:cs="Arial"/>
                <w:b/>
                <w:i/>
                <w:sz w:val="28"/>
                <w:szCs w:val="28"/>
              </w:rPr>
            </w:pPr>
            <w:bookmarkStart w:id="1" w:name="bmOndertitel" w:colFirst="0" w:colLast="0"/>
            <w:bookmarkEnd w:id="0"/>
            <w:r>
              <w:rPr>
                <w:rFonts w:ascii="Verdana" w:hAnsi="Verdana" w:cs="Arial"/>
                <w:b/>
                <w:sz w:val="28"/>
                <w:szCs w:val="28"/>
              </w:rPr>
              <w:t>M</w:t>
            </w:r>
            <w:r w:rsidRPr="00176267">
              <w:rPr>
                <w:rFonts w:ascii="Verdana" w:hAnsi="Verdana" w:cs="Arial"/>
                <w:b/>
                <w:sz w:val="28"/>
                <w:szCs w:val="28"/>
              </w:rPr>
              <w:t>odel</w:t>
            </w:r>
            <w:r w:rsidR="007E79A8">
              <w:rPr>
                <w:rFonts w:ascii="Verdana" w:hAnsi="Verdana" w:cs="Arial"/>
                <w:b/>
                <w:sz w:val="28"/>
                <w:szCs w:val="28"/>
              </w:rPr>
              <w:t xml:space="preserve"> </w:t>
            </w:r>
            <w:r w:rsidRPr="00176267">
              <w:rPr>
                <w:rFonts w:ascii="Verdana" w:hAnsi="Verdana" w:cs="Arial"/>
                <w:b/>
                <w:sz w:val="28"/>
                <w:szCs w:val="28"/>
              </w:rPr>
              <w:t xml:space="preserve">projectplan </w:t>
            </w:r>
            <w:r w:rsidR="004076B5">
              <w:rPr>
                <w:rFonts w:ascii="Verdana" w:hAnsi="Verdana" w:cs="Arial"/>
                <w:b/>
                <w:sz w:val="28"/>
                <w:szCs w:val="28"/>
              </w:rPr>
              <w:t>Circulaire ketenprojecten 202</w:t>
            </w:r>
            <w:r w:rsidR="00334882">
              <w:rPr>
                <w:rFonts w:ascii="Verdana" w:hAnsi="Verdana" w:cs="Arial"/>
                <w:b/>
                <w:sz w:val="28"/>
                <w:szCs w:val="28"/>
              </w:rPr>
              <w:t>1</w:t>
            </w:r>
          </w:p>
          <w:p w14:paraId="4183B0C5" w14:textId="77777777" w:rsidR="00D90114" w:rsidRDefault="00D90114" w:rsidP="00D90114"/>
          <w:p w14:paraId="742151A7" w14:textId="77777777" w:rsidR="00D90114" w:rsidRDefault="00D90114" w:rsidP="00D90114">
            <w:r>
              <w:rPr>
                <w:noProof/>
              </w:rPr>
              <mc:AlternateContent>
                <mc:Choice Requires="wps">
                  <w:drawing>
                    <wp:inline distT="0" distB="0" distL="0" distR="0" wp14:anchorId="3D2ACC08" wp14:editId="31CF9F7C">
                      <wp:extent cx="5905500" cy="495300"/>
                      <wp:effectExtent l="0" t="0" r="19050" b="19050"/>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95300"/>
                              </a:xfrm>
                              <a:prstGeom prst="rect">
                                <a:avLst/>
                              </a:prstGeom>
                              <a:solidFill>
                                <a:srgbClr val="DDDDDD"/>
                              </a:solidFill>
                              <a:ln w="9525">
                                <a:solidFill>
                                  <a:srgbClr val="DDDDDD"/>
                                </a:solidFill>
                                <a:miter lim="800000"/>
                                <a:headEnd/>
                                <a:tailEnd/>
                              </a:ln>
                            </wps:spPr>
                            <wps:txbx>
                              <w:txbxContent>
                                <w:p w14:paraId="703EE4D9" w14:textId="098D0CD4" w:rsidR="002158A4" w:rsidRPr="00F90C14" w:rsidRDefault="002158A4" w:rsidP="00D90114">
                                  <w:pPr>
                                    <w:jc w:val="both"/>
                                    <w:rPr>
                                      <w:rFonts w:ascii="Verdana" w:hAnsi="Verdana" w:cs="Arial"/>
                                      <w:sz w:val="20"/>
                                    </w:rPr>
                                  </w:pPr>
                                  <w:r w:rsidRPr="00F90C14">
                                    <w:rPr>
                                      <w:rFonts w:ascii="Verdana" w:hAnsi="Verdana" w:cs="Arial"/>
                                      <w:sz w:val="20"/>
                                    </w:rPr>
                                    <w:t>Om uw aanvraag goed te kunnen beoordelen</w:t>
                                  </w:r>
                                  <w:r>
                                    <w:rPr>
                                      <w:rFonts w:ascii="Verdana" w:hAnsi="Verdana" w:cs="Arial"/>
                                      <w:sz w:val="20"/>
                                    </w:rPr>
                                    <w:t>,</w:t>
                                  </w:r>
                                  <w:r w:rsidRPr="00F90C14">
                                    <w:rPr>
                                      <w:rFonts w:ascii="Verdana" w:hAnsi="Verdana" w:cs="Arial"/>
                                      <w:sz w:val="20"/>
                                    </w:rPr>
                                    <w:t xml:space="preserve"> moet het projectplan volledig zijn ingevuld. Per onderdeel </w:t>
                                  </w:r>
                                  <w:r w:rsidRPr="00F90C14">
                                    <w:rPr>
                                      <w:rFonts w:ascii="Verdana" w:hAnsi="Verdana" w:cs="Arial"/>
                                      <w:color w:val="000000"/>
                                      <w:sz w:val="20"/>
                                    </w:rPr>
                                    <w:t>is aangeven welke aspecten u moet beschrijven.</w:t>
                                  </w:r>
                                  <w:r>
                                    <w:rPr>
                                      <w:rFonts w:ascii="Verdana" w:hAnsi="Verdana" w:cs="Arial"/>
                                      <w:color w:val="000000"/>
                                      <w:sz w:val="20"/>
                                    </w:rPr>
                                    <w:t xml:space="preserve"> </w:t>
                                  </w:r>
                                </w:p>
                                <w:p w14:paraId="37DE3CCA" w14:textId="77777777" w:rsidR="002158A4" w:rsidRPr="00F90C14" w:rsidRDefault="002158A4" w:rsidP="00D90114">
                                  <w:pPr>
                                    <w:jc w:val="both"/>
                                    <w:rPr>
                                      <w:rFonts w:ascii="Verdana" w:hAnsi="Verdana" w:cs="Arial"/>
                                      <w:sz w:val="20"/>
                                      <w:highlight w:val="yellow"/>
                                    </w:rPr>
                                  </w:pPr>
                                </w:p>
                                <w:p w14:paraId="63CED0D8" w14:textId="77777777" w:rsidR="002158A4" w:rsidRPr="00F90C14" w:rsidRDefault="002158A4" w:rsidP="00D90114">
                                  <w:pPr>
                                    <w:jc w:val="both"/>
                                    <w:rPr>
                                      <w:rFonts w:ascii="Verdana" w:hAnsi="Verdana" w:cs="Arial"/>
                                      <w:sz w:val="20"/>
                                    </w:rPr>
                                  </w:pPr>
                                </w:p>
                                <w:p w14:paraId="102EE8E8" w14:textId="77777777" w:rsidR="002158A4" w:rsidRPr="00F90C14" w:rsidRDefault="002158A4" w:rsidP="00D90114">
                                  <w:pPr>
                                    <w:rPr>
                                      <w:sz w:val="20"/>
                                    </w:rPr>
                                  </w:pPr>
                                </w:p>
                              </w:txbxContent>
                            </wps:txbx>
                            <wps:bodyPr rot="0" vert="horz" wrap="square" lIns="91440" tIns="45720" rIns="91440" bIns="45720" anchor="t" anchorCtr="0" upright="1">
                              <a:noAutofit/>
                            </wps:bodyPr>
                          </wps:wsp>
                        </a:graphicData>
                      </a:graphic>
                    </wp:inline>
                  </w:drawing>
                </mc:Choice>
                <mc:Fallback>
                  <w:pict>
                    <v:shapetype w14:anchorId="3D2ACC08" id="_x0000_t202" coordsize="21600,21600" o:spt="202" path="m,l,21600r21600,l21600,xe">
                      <v:stroke joinstyle="miter"/>
                      <v:path gradientshapeok="t" o:connecttype="rect"/>
                    </v:shapetype>
                    <v:shape id="Tekstvak 10" o:spid="_x0000_s1026" type="#_x0000_t202" style="width:46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" fillcolor="#ddd" strokecolor="#ddd">
                      <v:textbox>
                        <w:txbxContent>
                          <w:p w14:paraId="703EE4D9" w14:textId="098D0CD4" w:rsidR="002158A4" w:rsidRPr="00F90C14" w:rsidRDefault="002158A4" w:rsidP="00D90114">
                            <w:pPr>
                              <w:jc w:val="both"/>
                              <w:rPr>
                                <w:rFonts w:ascii="Verdana" w:hAnsi="Verdana" w:cs="Arial"/>
                                <w:sz w:val="20"/>
                              </w:rPr>
                            </w:pPr>
                            <w:r w:rsidRPr="00F90C14">
                              <w:rPr>
                                <w:rFonts w:ascii="Verdana" w:hAnsi="Verdana" w:cs="Arial"/>
                                <w:sz w:val="20"/>
                              </w:rPr>
                              <w:t>Om uw aanvraag goed te kunnen beoordelen</w:t>
                            </w:r>
                            <w:r>
                              <w:rPr>
                                <w:rFonts w:ascii="Verdana" w:hAnsi="Verdana" w:cs="Arial"/>
                                <w:sz w:val="20"/>
                              </w:rPr>
                              <w:t>,</w:t>
                            </w:r>
                            <w:r w:rsidRPr="00F90C14">
                              <w:rPr>
                                <w:rFonts w:ascii="Verdana" w:hAnsi="Verdana" w:cs="Arial"/>
                                <w:sz w:val="20"/>
                              </w:rPr>
                              <w:t xml:space="preserve"> moet het projectplan volledig zijn ingevuld. Per onderdeel </w:t>
                            </w:r>
                            <w:r w:rsidRPr="00F90C14">
                              <w:rPr>
                                <w:rFonts w:ascii="Verdana" w:hAnsi="Verdana" w:cs="Arial"/>
                                <w:color w:val="000000"/>
                                <w:sz w:val="20"/>
                              </w:rPr>
                              <w:t>is aangeven welke aspecten u moet beschrijven.</w:t>
                            </w:r>
                            <w:r>
                              <w:rPr>
                                <w:rFonts w:ascii="Verdana" w:hAnsi="Verdana" w:cs="Arial"/>
                                <w:color w:val="000000"/>
                                <w:sz w:val="20"/>
                              </w:rPr>
                              <w:t xml:space="preserve"> </w:t>
                            </w:r>
                          </w:p>
                          <w:p w14:paraId="37DE3CCA" w14:textId="77777777" w:rsidR="002158A4" w:rsidRPr="00F90C14" w:rsidRDefault="002158A4" w:rsidP="00D90114">
                            <w:pPr>
                              <w:jc w:val="both"/>
                              <w:rPr>
                                <w:rFonts w:ascii="Verdana" w:hAnsi="Verdana" w:cs="Arial"/>
                                <w:sz w:val="20"/>
                                <w:highlight w:val="yellow"/>
                              </w:rPr>
                            </w:pPr>
                          </w:p>
                          <w:p w14:paraId="63CED0D8" w14:textId="77777777" w:rsidR="002158A4" w:rsidRPr="00F90C14" w:rsidRDefault="002158A4" w:rsidP="00D90114">
                            <w:pPr>
                              <w:jc w:val="both"/>
                              <w:rPr>
                                <w:rFonts w:ascii="Verdana" w:hAnsi="Verdana" w:cs="Arial"/>
                                <w:sz w:val="20"/>
                              </w:rPr>
                            </w:pPr>
                          </w:p>
                          <w:p w14:paraId="102EE8E8" w14:textId="77777777" w:rsidR="002158A4" w:rsidRPr="00F90C14" w:rsidRDefault="002158A4" w:rsidP="00D90114">
                            <w:pPr>
                              <w:rPr>
                                <w:sz w:val="20"/>
                              </w:rPr>
                            </w:pPr>
                          </w:p>
                        </w:txbxContent>
                      </v:textbox>
                      <w10:anchorlock/>
                    </v:shape>
                  </w:pict>
                </mc:Fallback>
              </mc:AlternateContent>
            </w:r>
          </w:p>
          <w:p w14:paraId="3D465693" w14:textId="77777777" w:rsidR="00D90114" w:rsidRPr="00D90114" w:rsidRDefault="00D90114" w:rsidP="00D90114"/>
        </w:tc>
      </w:tr>
    </w:tbl>
    <w:p w14:paraId="332EAF7B" w14:textId="77777777" w:rsidR="004F46DA" w:rsidRDefault="004F46DA" w:rsidP="004F46DA">
      <w:pPr>
        <w:rPr>
          <w:rFonts w:ascii="Verdana" w:hAnsi="Verdana" w:cs="Arial"/>
          <w:b/>
          <w:sz w:val="20"/>
        </w:rPr>
      </w:pPr>
      <w:bookmarkStart w:id="2" w:name="bmBegin"/>
      <w:bookmarkEnd w:id="1"/>
      <w:bookmarkEnd w:id="2"/>
    </w:p>
    <w:p w14:paraId="1FB9AAD5" w14:textId="46264D20" w:rsidR="00ED5232" w:rsidRPr="008F0E4A" w:rsidRDefault="00ED5232" w:rsidP="00ED5232">
      <w:pPr>
        <w:rPr>
          <w:rFonts w:ascii="Verdana" w:hAnsi="Verdana" w:cs="Arial"/>
          <w:bCs/>
          <w:sz w:val="20"/>
        </w:rPr>
      </w:pPr>
      <w:r w:rsidRPr="00400ECD">
        <w:rPr>
          <w:rFonts w:ascii="Verdana" w:hAnsi="Verdana" w:cs="Arial"/>
          <w:b/>
          <w:sz w:val="20"/>
        </w:rPr>
        <w:t xml:space="preserve">1. </w:t>
      </w:r>
      <w:r>
        <w:rPr>
          <w:rFonts w:ascii="Verdana" w:hAnsi="Verdana" w:cs="Arial"/>
          <w:b/>
          <w:sz w:val="20"/>
        </w:rPr>
        <w:t>Keten</w:t>
      </w:r>
      <w:r w:rsidRPr="004076B5">
        <w:rPr>
          <w:rFonts w:ascii="Verdana" w:hAnsi="Verdana" w:cs="Arial"/>
          <w:b/>
          <w:sz w:val="20"/>
        </w:rPr>
        <w:br/>
      </w:r>
      <w:r w:rsidR="008F0E4A" w:rsidRPr="008F0E4A">
        <w:rPr>
          <w:rFonts w:ascii="Verdana" w:hAnsi="Verdana" w:cs="Arial"/>
          <w:bCs/>
          <w:sz w:val="20"/>
        </w:rPr>
        <w:t xml:space="preserve">Beschrijf de product- of materiaalketen die centraal staat in uw circulaire ketenproject. Geef daarbij </w:t>
      </w:r>
      <w:r w:rsidR="00EE15A8">
        <w:rPr>
          <w:rFonts w:ascii="Verdana" w:hAnsi="Verdana" w:cs="Arial"/>
          <w:bCs/>
          <w:sz w:val="20"/>
        </w:rPr>
        <w:t xml:space="preserve">in elk geval </w:t>
      </w:r>
      <w:r w:rsidR="008F0E4A" w:rsidRPr="008F0E4A">
        <w:rPr>
          <w:rFonts w:ascii="Verdana" w:hAnsi="Verdana" w:cs="Arial"/>
          <w:bCs/>
          <w:sz w:val="20"/>
        </w:rPr>
        <w:t>antwoord op de volgende vragen:</w:t>
      </w:r>
    </w:p>
    <w:p w14:paraId="15B08B1D" w14:textId="77777777" w:rsidR="00ED5232" w:rsidRDefault="00ED5232" w:rsidP="00ED5232">
      <w:pPr>
        <w:pStyle w:val="Lijstalinea"/>
        <w:numPr>
          <w:ilvl w:val="0"/>
          <w:numId w:val="30"/>
        </w:numPr>
        <w:rPr>
          <w:rFonts w:ascii="Verdana" w:eastAsia="Times New Roman" w:hAnsi="Verdana" w:cs="DCOCN H+ Univers"/>
          <w:color w:val="000000"/>
          <w:sz w:val="20"/>
        </w:rPr>
      </w:pPr>
      <w:r>
        <w:rPr>
          <w:rFonts w:ascii="Verdana" w:eastAsia="Times New Roman" w:hAnsi="Verdana" w:cs="DCOCN H+ Univers"/>
          <w:color w:val="000000"/>
          <w:sz w:val="20"/>
        </w:rPr>
        <w:t>Welke product- of materiaalketen staat centraal in uw circulaire ketenproject?</w:t>
      </w:r>
    </w:p>
    <w:p w14:paraId="7C1EEFEC" w14:textId="04F1B392" w:rsidR="008F0E4A" w:rsidRDefault="00ED5232" w:rsidP="008F0E4A">
      <w:pPr>
        <w:pStyle w:val="Lijstalinea"/>
        <w:numPr>
          <w:ilvl w:val="0"/>
          <w:numId w:val="30"/>
        </w:numPr>
        <w:rPr>
          <w:rFonts w:ascii="Verdana" w:eastAsia="Times New Roman" w:hAnsi="Verdana" w:cs="DCOCN H+ Univers"/>
          <w:color w:val="000000"/>
          <w:sz w:val="20"/>
        </w:rPr>
      </w:pPr>
      <w:r>
        <w:rPr>
          <w:rFonts w:ascii="Verdana" w:eastAsia="Times New Roman" w:hAnsi="Verdana" w:cs="DCOCN H+ Univers"/>
          <w:color w:val="000000"/>
          <w:sz w:val="20"/>
        </w:rPr>
        <w:t>Wat zijn de rollen van de deelneme</w:t>
      </w:r>
      <w:r w:rsidR="008F0E4A">
        <w:rPr>
          <w:rFonts w:ascii="Verdana" w:eastAsia="Times New Roman" w:hAnsi="Verdana" w:cs="DCOCN H+ Univers"/>
          <w:color w:val="000000"/>
          <w:sz w:val="20"/>
        </w:rPr>
        <w:t xml:space="preserve">rs aan het samenwerkingsverband </w:t>
      </w:r>
      <w:r>
        <w:rPr>
          <w:rFonts w:ascii="Verdana" w:eastAsia="Times New Roman" w:hAnsi="Verdana" w:cs="DCOCN H+ Univers"/>
          <w:color w:val="000000"/>
          <w:sz w:val="20"/>
        </w:rPr>
        <w:t>in deze keten?</w:t>
      </w:r>
    </w:p>
    <w:p w14:paraId="45E4D8AE" w14:textId="35D32352" w:rsidR="008F0E4A" w:rsidRPr="00F760F8" w:rsidRDefault="008F0E4A" w:rsidP="00F760F8">
      <w:pPr>
        <w:pStyle w:val="Lijstalinea"/>
        <w:numPr>
          <w:ilvl w:val="0"/>
          <w:numId w:val="30"/>
        </w:numPr>
        <w:rPr>
          <w:rFonts w:ascii="Verdana" w:eastAsia="Times New Roman" w:hAnsi="Verdana" w:cs="DCOCN H+ Univers"/>
          <w:color w:val="000000"/>
          <w:sz w:val="20"/>
        </w:rPr>
      </w:pPr>
      <w:r>
        <w:rPr>
          <w:rFonts w:ascii="Verdana" w:eastAsia="Times New Roman" w:hAnsi="Verdana" w:cs="DCOCN H+ Univers"/>
          <w:color w:val="000000"/>
          <w:sz w:val="20"/>
        </w:rPr>
        <w:t>Wat zijn andere belangrijke schakels in deze keten?</w:t>
      </w:r>
    </w:p>
    <w:p w14:paraId="210ECE0A" w14:textId="4CA2E1B5" w:rsidR="00D90114" w:rsidRPr="00232D89" w:rsidRDefault="00D90114" w:rsidP="00232D89">
      <w:pPr>
        <w:jc w:val="both"/>
        <w:rPr>
          <w:rFonts w:ascii="Verdana" w:hAnsi="Verdana" w:cs="Arial"/>
          <w:sz w:val="20"/>
        </w:rPr>
      </w:pPr>
    </w:p>
    <w:p w14:paraId="78882057" w14:textId="77777777" w:rsidR="00F760F8" w:rsidRDefault="00ED5232" w:rsidP="00F760F8">
      <w:pPr>
        <w:rPr>
          <w:rFonts w:ascii="Verdana" w:hAnsi="Verdana" w:cs="Arial"/>
          <w:bCs/>
          <w:sz w:val="20"/>
        </w:rPr>
      </w:pPr>
      <w:r w:rsidRPr="00F760F8">
        <w:rPr>
          <w:rFonts w:ascii="Verdana" w:hAnsi="Verdana" w:cs="Arial"/>
          <w:b/>
          <w:sz w:val="20"/>
        </w:rPr>
        <w:t>2</w:t>
      </w:r>
      <w:r w:rsidR="00400ECD" w:rsidRPr="00F760F8">
        <w:rPr>
          <w:rFonts w:ascii="Verdana" w:hAnsi="Verdana" w:cs="Arial"/>
          <w:b/>
          <w:sz w:val="20"/>
        </w:rPr>
        <w:t xml:space="preserve">. </w:t>
      </w:r>
      <w:r w:rsidR="004218E2" w:rsidRPr="00F760F8">
        <w:rPr>
          <w:rFonts w:ascii="Verdana" w:hAnsi="Verdana" w:cs="Arial"/>
          <w:b/>
          <w:sz w:val="20"/>
        </w:rPr>
        <w:t>Doel</w:t>
      </w:r>
      <w:r w:rsidR="004076B5" w:rsidRPr="00F760F8">
        <w:rPr>
          <w:rFonts w:ascii="Verdana" w:hAnsi="Verdana" w:cs="Arial"/>
          <w:b/>
          <w:sz w:val="20"/>
        </w:rPr>
        <w:t xml:space="preserve"> </w:t>
      </w:r>
      <w:r w:rsidR="004218E2" w:rsidRPr="00F760F8">
        <w:rPr>
          <w:rFonts w:ascii="Verdana" w:hAnsi="Verdana" w:cs="Arial"/>
          <w:b/>
          <w:sz w:val="20"/>
        </w:rPr>
        <w:t xml:space="preserve">en </w:t>
      </w:r>
      <w:r w:rsidR="0082215F" w:rsidRPr="00F760F8">
        <w:rPr>
          <w:rFonts w:ascii="Verdana" w:hAnsi="Verdana" w:cs="Arial"/>
          <w:b/>
          <w:sz w:val="20"/>
        </w:rPr>
        <w:t>uitkomst</w:t>
      </w:r>
      <w:r w:rsidR="004218E2" w:rsidRPr="00F760F8">
        <w:rPr>
          <w:rFonts w:ascii="Verdana" w:hAnsi="Verdana" w:cs="Arial"/>
          <w:b/>
          <w:sz w:val="20"/>
        </w:rPr>
        <w:t xml:space="preserve"> </w:t>
      </w:r>
      <w:r w:rsidR="004076B5" w:rsidRPr="00F760F8">
        <w:rPr>
          <w:rFonts w:ascii="Verdana" w:hAnsi="Verdana" w:cs="Arial"/>
          <w:b/>
          <w:sz w:val="20"/>
        </w:rPr>
        <w:t>Circulair Ketenproject</w:t>
      </w:r>
      <w:r w:rsidR="004C398A" w:rsidRPr="00F760F8">
        <w:rPr>
          <w:rFonts w:ascii="Verdana" w:hAnsi="Verdana" w:cs="Arial"/>
          <w:b/>
          <w:sz w:val="20"/>
        </w:rPr>
        <w:t>; noodzaak subsidie</w:t>
      </w:r>
      <w:r w:rsidR="004076B5" w:rsidRPr="00F760F8">
        <w:rPr>
          <w:rFonts w:ascii="Verdana" w:hAnsi="Verdana" w:cs="Arial"/>
          <w:b/>
          <w:sz w:val="20"/>
        </w:rPr>
        <w:br/>
      </w:r>
      <w:r w:rsidR="00EE15A8" w:rsidRPr="00F760F8">
        <w:rPr>
          <w:rFonts w:ascii="Verdana" w:hAnsi="Verdana" w:cs="Arial"/>
          <w:bCs/>
          <w:sz w:val="20"/>
        </w:rPr>
        <w:t>Beschrijf het doel en de gewenste uitkomsten van uw project. Geef daarbij in elk geval antwoord op de volgende vragen:</w:t>
      </w:r>
      <w:r w:rsidR="00F760F8">
        <w:rPr>
          <w:rFonts w:ascii="Verdana" w:hAnsi="Verdana" w:cs="Arial"/>
          <w:bCs/>
          <w:sz w:val="20"/>
        </w:rPr>
        <w:t xml:space="preserve"> </w:t>
      </w:r>
    </w:p>
    <w:p w14:paraId="27C0121B" w14:textId="5D009331" w:rsidR="002D1BB8" w:rsidRPr="00F760F8" w:rsidRDefault="004C398A" w:rsidP="00F760F8">
      <w:pPr>
        <w:pStyle w:val="Lijstalinea"/>
        <w:numPr>
          <w:ilvl w:val="0"/>
          <w:numId w:val="30"/>
        </w:numPr>
        <w:rPr>
          <w:rFonts w:ascii="Verdana" w:hAnsi="Verdana" w:cs="Arial"/>
          <w:sz w:val="20"/>
        </w:rPr>
      </w:pPr>
      <w:r w:rsidRPr="00F760F8">
        <w:rPr>
          <w:rFonts w:ascii="Verdana" w:hAnsi="Verdana" w:cs="Arial"/>
          <w:sz w:val="20"/>
        </w:rPr>
        <w:t>Wat is het</w:t>
      </w:r>
      <w:r w:rsidR="002D1BB8" w:rsidRPr="00F760F8">
        <w:rPr>
          <w:rFonts w:ascii="Verdana" w:hAnsi="Verdana" w:cs="Arial"/>
          <w:sz w:val="20"/>
        </w:rPr>
        <w:t xml:space="preserve"> product, </w:t>
      </w:r>
      <w:r w:rsidRPr="00F760F8">
        <w:rPr>
          <w:rFonts w:ascii="Verdana" w:hAnsi="Verdana" w:cs="Arial"/>
          <w:sz w:val="20"/>
        </w:rPr>
        <w:t xml:space="preserve">het </w:t>
      </w:r>
      <w:r w:rsidR="002D1BB8" w:rsidRPr="00F760F8">
        <w:rPr>
          <w:rFonts w:ascii="Verdana" w:hAnsi="Verdana" w:cs="Arial"/>
          <w:sz w:val="20"/>
        </w:rPr>
        <w:t xml:space="preserve">proces, </w:t>
      </w:r>
      <w:r w:rsidRPr="00F760F8">
        <w:rPr>
          <w:rFonts w:ascii="Verdana" w:hAnsi="Verdana" w:cs="Arial"/>
          <w:sz w:val="20"/>
        </w:rPr>
        <w:t xml:space="preserve">de </w:t>
      </w:r>
      <w:r w:rsidR="002D1BB8" w:rsidRPr="00F760F8">
        <w:rPr>
          <w:rFonts w:ascii="Verdana" w:hAnsi="Verdana" w:cs="Arial"/>
          <w:sz w:val="20"/>
        </w:rPr>
        <w:t xml:space="preserve">dienst of </w:t>
      </w:r>
      <w:r w:rsidRPr="00F760F8">
        <w:rPr>
          <w:rFonts w:ascii="Verdana" w:hAnsi="Verdana" w:cs="Arial"/>
          <w:sz w:val="20"/>
        </w:rPr>
        <w:t xml:space="preserve">het </w:t>
      </w:r>
      <w:r w:rsidR="002D1BB8" w:rsidRPr="00F760F8">
        <w:rPr>
          <w:rFonts w:ascii="Verdana" w:hAnsi="Verdana" w:cs="Arial"/>
          <w:sz w:val="20"/>
        </w:rPr>
        <w:t xml:space="preserve">businessmodel </w:t>
      </w:r>
      <w:r w:rsidRPr="00F760F8">
        <w:rPr>
          <w:rFonts w:ascii="Verdana" w:hAnsi="Verdana" w:cs="Arial"/>
          <w:sz w:val="20"/>
        </w:rPr>
        <w:t xml:space="preserve">dat u </w:t>
      </w:r>
      <w:r w:rsidR="002D1BB8" w:rsidRPr="00F760F8">
        <w:rPr>
          <w:rFonts w:ascii="Verdana" w:hAnsi="Verdana" w:cs="Arial"/>
          <w:sz w:val="20"/>
        </w:rPr>
        <w:t xml:space="preserve">circulair </w:t>
      </w:r>
      <w:r w:rsidRPr="00F760F8">
        <w:rPr>
          <w:rFonts w:ascii="Verdana" w:hAnsi="Verdana" w:cs="Arial"/>
          <w:sz w:val="20"/>
        </w:rPr>
        <w:t xml:space="preserve">wil </w:t>
      </w:r>
      <w:r w:rsidR="002D1BB8" w:rsidRPr="00F760F8">
        <w:rPr>
          <w:rFonts w:ascii="Verdana" w:hAnsi="Verdana" w:cs="Arial"/>
          <w:sz w:val="20"/>
        </w:rPr>
        <w:t>ontwerpen, produceren of organiseren</w:t>
      </w:r>
      <w:r w:rsidRPr="00F760F8">
        <w:rPr>
          <w:rFonts w:ascii="Verdana" w:hAnsi="Verdana" w:cs="Arial"/>
          <w:sz w:val="20"/>
        </w:rPr>
        <w:t>?</w:t>
      </w:r>
    </w:p>
    <w:p w14:paraId="75044645" w14:textId="72194A60" w:rsidR="008119F5" w:rsidRPr="00466CFD" w:rsidRDefault="008119F5" w:rsidP="00EE15A8">
      <w:pPr>
        <w:pStyle w:val="Lijstalinea"/>
        <w:numPr>
          <w:ilvl w:val="0"/>
          <w:numId w:val="30"/>
        </w:numPr>
        <w:rPr>
          <w:rFonts w:ascii="Verdana" w:eastAsia="Times New Roman" w:hAnsi="Verdana" w:cs="DCOCN H+ Univers"/>
          <w:color w:val="000000"/>
          <w:sz w:val="20"/>
        </w:rPr>
      </w:pPr>
      <w:r w:rsidRPr="008119F5">
        <w:rPr>
          <w:rFonts w:ascii="Verdana" w:hAnsi="Verdana" w:cs="Arial"/>
          <w:sz w:val="20"/>
        </w:rPr>
        <w:t>Wat is de gewenste uitkomst van het project?</w:t>
      </w:r>
      <w:r w:rsidR="00EE15A8">
        <w:rPr>
          <w:rFonts w:ascii="Verdana" w:hAnsi="Verdana" w:cs="Arial"/>
          <w:sz w:val="20"/>
        </w:rPr>
        <w:t xml:space="preserve"> </w:t>
      </w:r>
    </w:p>
    <w:p w14:paraId="4F473C63" w14:textId="7FD0EEFA" w:rsidR="00EE15A8" w:rsidRPr="00EE15A8" w:rsidRDefault="00EE15A8" w:rsidP="00EE15A8">
      <w:pPr>
        <w:pStyle w:val="Lijstalinea"/>
        <w:numPr>
          <w:ilvl w:val="0"/>
          <w:numId w:val="30"/>
        </w:numPr>
        <w:rPr>
          <w:rFonts w:ascii="Verdana" w:eastAsia="Times New Roman" w:hAnsi="Verdana" w:cs="DCOCN H+ Univers"/>
          <w:color w:val="000000"/>
          <w:sz w:val="20"/>
        </w:rPr>
      </w:pPr>
      <w:r>
        <w:rPr>
          <w:rFonts w:ascii="Verdana" w:hAnsi="Verdana" w:cs="Arial"/>
          <w:sz w:val="20"/>
        </w:rPr>
        <w:t xml:space="preserve">In hoeverre verandert </w:t>
      </w:r>
      <w:r w:rsidR="00F35989">
        <w:rPr>
          <w:rFonts w:ascii="Verdana" w:hAnsi="Verdana" w:cs="Arial"/>
          <w:sz w:val="20"/>
        </w:rPr>
        <w:t>het project</w:t>
      </w:r>
      <w:r>
        <w:rPr>
          <w:rFonts w:ascii="Verdana" w:hAnsi="Verdana" w:cs="Arial"/>
          <w:sz w:val="20"/>
        </w:rPr>
        <w:t xml:space="preserve"> </w:t>
      </w:r>
      <w:r w:rsidR="00946A06">
        <w:rPr>
          <w:rFonts w:ascii="Verdana" w:hAnsi="Verdana" w:cs="Arial"/>
          <w:sz w:val="20"/>
        </w:rPr>
        <w:t>de onder punt 1 beschreven product- of materiaalketen?</w:t>
      </w:r>
    </w:p>
    <w:p w14:paraId="715CF36F" w14:textId="73903F15" w:rsidR="008119F5" w:rsidRPr="00EE15A8" w:rsidRDefault="00EE15A8" w:rsidP="00EE15A8">
      <w:pPr>
        <w:pStyle w:val="Lijstalinea"/>
        <w:numPr>
          <w:ilvl w:val="0"/>
          <w:numId w:val="30"/>
        </w:numPr>
        <w:rPr>
          <w:rFonts w:ascii="Verdana" w:hAnsi="Verdana" w:cs="Arial"/>
          <w:sz w:val="20"/>
        </w:rPr>
      </w:pPr>
      <w:r w:rsidRPr="00EE15A8">
        <w:rPr>
          <w:rFonts w:ascii="Verdana" w:hAnsi="Verdana" w:cs="Arial"/>
          <w:sz w:val="20"/>
        </w:rPr>
        <w:t xml:space="preserve">Wat </w:t>
      </w:r>
      <w:r w:rsidRPr="00946A06">
        <w:rPr>
          <w:rFonts w:ascii="Verdana" w:hAnsi="Verdana" w:cs="Arial"/>
          <w:sz w:val="20"/>
        </w:rPr>
        <w:t>is de besparing van grondstoffen en reductie van CO</w:t>
      </w:r>
      <w:r w:rsidRPr="00946A06">
        <w:rPr>
          <w:rFonts w:ascii="Verdana" w:hAnsi="Verdana" w:cs="Arial"/>
          <w:sz w:val="20"/>
          <w:vertAlign w:val="subscript"/>
        </w:rPr>
        <w:t>2</w:t>
      </w:r>
      <w:r w:rsidR="00F760F8">
        <w:rPr>
          <w:rFonts w:ascii="Verdana" w:hAnsi="Verdana" w:cs="Arial"/>
          <w:sz w:val="20"/>
        </w:rPr>
        <w:t>-</w:t>
      </w:r>
      <w:r w:rsidRPr="00946A06">
        <w:rPr>
          <w:rFonts w:ascii="Verdana" w:hAnsi="Verdana" w:cs="Arial"/>
          <w:sz w:val="20"/>
        </w:rPr>
        <w:t>uitstoot bij toepassing van de resultaten van het project</w:t>
      </w:r>
      <w:r w:rsidR="00F760F8">
        <w:rPr>
          <w:rFonts w:ascii="Verdana" w:hAnsi="Verdana" w:cs="Arial"/>
          <w:sz w:val="20"/>
        </w:rPr>
        <w:t>?</w:t>
      </w:r>
      <w:r w:rsidRPr="00EE15A8">
        <w:rPr>
          <w:rFonts w:ascii="Verdana" w:hAnsi="Verdana" w:cs="Arial"/>
          <w:sz w:val="20"/>
        </w:rPr>
        <w:t xml:space="preserve"> </w:t>
      </w:r>
      <w:r w:rsidR="008119F5" w:rsidRPr="00EE15A8">
        <w:rPr>
          <w:rFonts w:ascii="Verdana" w:hAnsi="Verdana" w:cs="Arial"/>
          <w:sz w:val="20"/>
        </w:rPr>
        <w:t>Onderbouw</w:t>
      </w:r>
      <w:r w:rsidRPr="00EE15A8">
        <w:rPr>
          <w:rFonts w:ascii="Verdana" w:hAnsi="Verdana" w:cs="Arial"/>
          <w:sz w:val="20"/>
        </w:rPr>
        <w:t xml:space="preserve"> dit</w:t>
      </w:r>
      <w:r w:rsidR="008119F5" w:rsidRPr="00EE15A8">
        <w:rPr>
          <w:rFonts w:ascii="Verdana" w:hAnsi="Verdana" w:cs="Arial"/>
          <w:sz w:val="20"/>
        </w:rPr>
        <w:t xml:space="preserve"> zo concreet mogelijk</w:t>
      </w:r>
      <w:r w:rsidRPr="00EE15A8">
        <w:rPr>
          <w:rFonts w:ascii="Verdana" w:hAnsi="Verdana" w:cs="Arial"/>
          <w:sz w:val="20"/>
        </w:rPr>
        <w:t>.</w:t>
      </w:r>
      <w:r w:rsidR="008119F5" w:rsidRPr="00EE15A8">
        <w:rPr>
          <w:rFonts w:ascii="Verdana" w:hAnsi="Verdana" w:cs="Arial"/>
          <w:sz w:val="20"/>
        </w:rPr>
        <w:t xml:space="preserve"> </w:t>
      </w:r>
    </w:p>
    <w:p w14:paraId="11B627BB" w14:textId="760301FC" w:rsidR="00454E33" w:rsidRDefault="00EE15A8" w:rsidP="00EE15A8">
      <w:pPr>
        <w:pStyle w:val="Lijstalinea"/>
        <w:numPr>
          <w:ilvl w:val="0"/>
          <w:numId w:val="30"/>
        </w:numPr>
        <w:rPr>
          <w:rFonts w:ascii="Verdana" w:hAnsi="Verdana" w:cs="Arial"/>
          <w:sz w:val="20"/>
        </w:rPr>
      </w:pPr>
      <w:r>
        <w:rPr>
          <w:rFonts w:ascii="Verdana" w:hAnsi="Verdana" w:cs="Arial"/>
          <w:sz w:val="20"/>
        </w:rPr>
        <w:t xml:space="preserve">Waarom heeft </w:t>
      </w:r>
      <w:r w:rsidR="00743CF8" w:rsidRPr="008119F5">
        <w:rPr>
          <w:rFonts w:ascii="Verdana" w:hAnsi="Verdana" w:cs="Arial"/>
          <w:sz w:val="20"/>
        </w:rPr>
        <w:t>u financiële ondersteuning nodig</w:t>
      </w:r>
      <w:r w:rsidR="00466CFD">
        <w:rPr>
          <w:rFonts w:ascii="Verdana" w:hAnsi="Verdana" w:cs="Arial"/>
          <w:sz w:val="20"/>
        </w:rPr>
        <w:t xml:space="preserve"> </w:t>
      </w:r>
      <w:r w:rsidR="00743CF8" w:rsidRPr="008119F5">
        <w:rPr>
          <w:rFonts w:ascii="Verdana" w:hAnsi="Verdana" w:cs="Arial"/>
          <w:sz w:val="20"/>
        </w:rPr>
        <w:t xml:space="preserve">voor de uitvoering van het </w:t>
      </w:r>
      <w:r w:rsidR="008119F5">
        <w:rPr>
          <w:rFonts w:ascii="Verdana" w:hAnsi="Verdana" w:cs="Arial"/>
          <w:sz w:val="20"/>
        </w:rPr>
        <w:t>project</w:t>
      </w:r>
      <w:r>
        <w:rPr>
          <w:rFonts w:ascii="Verdana" w:hAnsi="Verdana" w:cs="Arial"/>
          <w:sz w:val="20"/>
        </w:rPr>
        <w:t>?</w:t>
      </w:r>
    </w:p>
    <w:p w14:paraId="6E9C0997" w14:textId="77777777" w:rsidR="00EE15A8" w:rsidRPr="00F760F8" w:rsidRDefault="00EE15A8" w:rsidP="00F760F8">
      <w:pPr>
        <w:rPr>
          <w:rFonts w:ascii="Verdana" w:hAnsi="Verdana" w:cs="Arial"/>
          <w:sz w:val="20"/>
        </w:rPr>
      </w:pPr>
    </w:p>
    <w:p w14:paraId="327102AE" w14:textId="309D89CC" w:rsidR="004F46DA" w:rsidRPr="00F760F8" w:rsidRDefault="004076B5" w:rsidP="00F760F8">
      <w:pPr>
        <w:pStyle w:val="Lijstalinea"/>
        <w:numPr>
          <w:ilvl w:val="0"/>
          <w:numId w:val="35"/>
        </w:numPr>
        <w:rPr>
          <w:rFonts w:ascii="Verdana" w:hAnsi="Verdana" w:cs="Arial"/>
          <w:b/>
          <w:sz w:val="20"/>
        </w:rPr>
      </w:pPr>
      <w:bookmarkStart w:id="3" w:name="_Hlk36195901"/>
      <w:r w:rsidRPr="00F760F8">
        <w:rPr>
          <w:rFonts w:ascii="Verdana" w:hAnsi="Verdana" w:cs="Arial"/>
          <w:b/>
          <w:sz w:val="20"/>
        </w:rPr>
        <w:t>Samenwerkingsverband</w:t>
      </w:r>
      <w:r w:rsidR="005D0D08" w:rsidRPr="00F760F8">
        <w:rPr>
          <w:rFonts w:ascii="Verdana" w:hAnsi="Verdana" w:cs="Arial"/>
          <w:b/>
          <w:sz w:val="20"/>
        </w:rPr>
        <w:t xml:space="preserve"> en eventuele </w:t>
      </w:r>
      <w:r w:rsidR="00760A9F" w:rsidRPr="00F760F8">
        <w:rPr>
          <w:rFonts w:ascii="Verdana" w:hAnsi="Verdana" w:cs="Arial"/>
          <w:b/>
          <w:sz w:val="20"/>
        </w:rPr>
        <w:t>derden</w:t>
      </w:r>
    </w:p>
    <w:bookmarkEnd w:id="3"/>
    <w:p w14:paraId="42AD1C66" w14:textId="19A183EE" w:rsidR="004F46DA" w:rsidRDefault="004F46DA" w:rsidP="00E169D2">
      <w:pPr>
        <w:pStyle w:val="labeled2"/>
        <w:numPr>
          <w:ilvl w:val="0"/>
          <w:numId w:val="25"/>
        </w:numPr>
        <w:rPr>
          <w:rFonts w:ascii="Verdana" w:hAnsi="Verdana"/>
          <w:sz w:val="20"/>
          <w:szCs w:val="20"/>
        </w:rPr>
      </w:pPr>
      <w:r w:rsidRPr="0038267B">
        <w:rPr>
          <w:rFonts w:ascii="Verdana" w:hAnsi="Verdana" w:cs="Arial"/>
          <w:sz w:val="20"/>
        </w:rPr>
        <w:t xml:space="preserve">Geef een beschrijving van </w:t>
      </w:r>
      <w:r w:rsidR="00FE75E6" w:rsidRPr="0038267B">
        <w:rPr>
          <w:rFonts w:ascii="Verdana" w:hAnsi="Verdana" w:cs="Arial"/>
          <w:sz w:val="20"/>
        </w:rPr>
        <w:t>de deelnemers aan het samenwerkingsverband</w:t>
      </w:r>
      <w:r w:rsidRPr="0038267B">
        <w:rPr>
          <w:rFonts w:ascii="Verdana" w:hAnsi="Verdana" w:cs="Arial"/>
          <w:sz w:val="20"/>
        </w:rPr>
        <w:t xml:space="preserve"> en eventuele relevante derden (naam, website, </w:t>
      </w:r>
      <w:r w:rsidR="006A037D" w:rsidRPr="0038267B">
        <w:rPr>
          <w:rFonts w:ascii="Verdana" w:hAnsi="Verdana"/>
          <w:sz w:val="20"/>
          <w:szCs w:val="20"/>
        </w:rPr>
        <w:t>kernactiviteiten/expertise</w:t>
      </w:r>
      <w:r w:rsidR="005D0D08">
        <w:rPr>
          <w:rFonts w:ascii="Verdana" w:hAnsi="Verdana"/>
          <w:sz w:val="20"/>
          <w:szCs w:val="20"/>
        </w:rPr>
        <w:t>,</w:t>
      </w:r>
      <w:r w:rsidR="006A037D">
        <w:rPr>
          <w:rFonts w:ascii="Verdana" w:hAnsi="Verdana"/>
          <w:sz w:val="20"/>
          <w:szCs w:val="20"/>
        </w:rPr>
        <w:t xml:space="preserve"> </w:t>
      </w:r>
      <w:r w:rsidRPr="002A0C9F">
        <w:rPr>
          <w:rFonts w:ascii="Verdana" w:hAnsi="Verdana"/>
          <w:sz w:val="20"/>
          <w:szCs w:val="20"/>
        </w:rPr>
        <w:t>belangrijkste markt(en)</w:t>
      </w:r>
      <w:r w:rsidR="006A037D">
        <w:rPr>
          <w:rFonts w:ascii="Verdana" w:hAnsi="Verdana"/>
          <w:sz w:val="20"/>
          <w:szCs w:val="20"/>
        </w:rPr>
        <w:t xml:space="preserve"> en huidige omzet</w:t>
      </w:r>
      <w:r w:rsidRPr="002A0C9F">
        <w:rPr>
          <w:rFonts w:ascii="Verdana" w:hAnsi="Verdana"/>
          <w:sz w:val="20"/>
          <w:szCs w:val="20"/>
        </w:rPr>
        <w:t>).</w:t>
      </w:r>
      <w:r>
        <w:rPr>
          <w:rFonts w:ascii="Verdana" w:hAnsi="Verdana"/>
          <w:sz w:val="20"/>
          <w:szCs w:val="20"/>
        </w:rPr>
        <w:t xml:space="preserve"> </w:t>
      </w:r>
    </w:p>
    <w:p w14:paraId="7ACF89D6" w14:textId="58280029" w:rsidR="00FE75E6" w:rsidRDefault="00FE75E6" w:rsidP="00FE75E6">
      <w:pPr>
        <w:pStyle w:val="labeled2"/>
        <w:numPr>
          <w:ilvl w:val="0"/>
          <w:numId w:val="25"/>
        </w:numPr>
        <w:rPr>
          <w:rFonts w:ascii="Verdana" w:hAnsi="Verdana" w:cs="Arial"/>
          <w:sz w:val="20"/>
        </w:rPr>
      </w:pPr>
      <w:r>
        <w:rPr>
          <w:rFonts w:ascii="Verdana" w:hAnsi="Verdana" w:cs="Arial"/>
          <w:sz w:val="20"/>
        </w:rPr>
        <w:t xml:space="preserve">Wat is </w:t>
      </w:r>
      <w:r w:rsidR="00922B7B">
        <w:rPr>
          <w:rFonts w:ascii="Verdana" w:hAnsi="Verdana" w:cs="Arial"/>
          <w:sz w:val="20"/>
        </w:rPr>
        <w:t xml:space="preserve">de </w:t>
      </w:r>
      <w:r>
        <w:rPr>
          <w:rFonts w:ascii="Verdana" w:hAnsi="Verdana" w:cs="Arial"/>
          <w:sz w:val="20"/>
        </w:rPr>
        <w:t xml:space="preserve">rol van elke deelnemer in het </w:t>
      </w:r>
      <w:r w:rsidR="00B313B4">
        <w:rPr>
          <w:rFonts w:ascii="Verdana" w:hAnsi="Verdana" w:cs="Arial"/>
          <w:sz w:val="20"/>
        </w:rPr>
        <w:t xml:space="preserve">project </w:t>
      </w:r>
      <w:r w:rsidR="005D0D08">
        <w:rPr>
          <w:rFonts w:ascii="Verdana" w:hAnsi="Verdana" w:cs="Arial"/>
          <w:sz w:val="20"/>
        </w:rPr>
        <w:t xml:space="preserve">en van de eventuele </w:t>
      </w:r>
      <w:r w:rsidR="00760A9F">
        <w:rPr>
          <w:rFonts w:ascii="Verdana" w:hAnsi="Verdana" w:cs="Arial"/>
          <w:sz w:val="20"/>
        </w:rPr>
        <w:t>derden</w:t>
      </w:r>
      <w:r>
        <w:rPr>
          <w:rFonts w:ascii="Verdana" w:hAnsi="Verdana" w:cs="Arial"/>
          <w:sz w:val="20"/>
        </w:rPr>
        <w:t>?</w:t>
      </w:r>
    </w:p>
    <w:p w14:paraId="47C5FC3B" w14:textId="34F50B11" w:rsidR="00FE75E6" w:rsidRDefault="00FE75E6" w:rsidP="00FE75E6">
      <w:pPr>
        <w:pStyle w:val="labeled2"/>
        <w:numPr>
          <w:ilvl w:val="0"/>
          <w:numId w:val="25"/>
        </w:numPr>
        <w:rPr>
          <w:rFonts w:ascii="Verdana" w:hAnsi="Verdana" w:cs="Arial"/>
          <w:sz w:val="20"/>
        </w:rPr>
      </w:pPr>
      <w:r>
        <w:rPr>
          <w:rFonts w:ascii="Verdana" w:hAnsi="Verdana" w:cs="Arial"/>
          <w:sz w:val="20"/>
        </w:rPr>
        <w:t xml:space="preserve">Wat is </w:t>
      </w:r>
      <w:r w:rsidR="00E169D2">
        <w:rPr>
          <w:rFonts w:ascii="Verdana" w:hAnsi="Verdana" w:cs="Arial"/>
          <w:sz w:val="20"/>
        </w:rPr>
        <w:t xml:space="preserve">de opbrengst van het project </w:t>
      </w:r>
      <w:r>
        <w:rPr>
          <w:rFonts w:ascii="Verdana" w:hAnsi="Verdana" w:cs="Arial"/>
          <w:sz w:val="20"/>
        </w:rPr>
        <w:t>voor de individuele deelnemers in het samenwerkingsverband?</w:t>
      </w:r>
    </w:p>
    <w:p w14:paraId="37B652E2" w14:textId="77777777" w:rsidR="00B313B4" w:rsidRDefault="00B313B4" w:rsidP="00EE15A8">
      <w:pPr>
        <w:pStyle w:val="labeled2"/>
        <w:ind w:left="720"/>
        <w:rPr>
          <w:rFonts w:ascii="Verdana" w:hAnsi="Verdana" w:cs="Arial"/>
          <w:sz w:val="20"/>
        </w:rPr>
      </w:pPr>
    </w:p>
    <w:p w14:paraId="4479FA3C" w14:textId="4C0D319C" w:rsidR="008E543E" w:rsidRPr="00F760F8" w:rsidRDefault="008E543E" w:rsidP="00F760F8">
      <w:pPr>
        <w:pStyle w:val="Lijstalinea"/>
        <w:numPr>
          <w:ilvl w:val="0"/>
          <w:numId w:val="35"/>
        </w:numPr>
        <w:rPr>
          <w:b/>
          <w:sz w:val="18"/>
          <w:szCs w:val="18"/>
        </w:rPr>
      </w:pPr>
      <w:r w:rsidRPr="00F760F8">
        <w:rPr>
          <w:rFonts w:ascii="Verdana" w:hAnsi="Verdana" w:cs="Arial"/>
          <w:b/>
          <w:sz w:val="20"/>
        </w:rPr>
        <w:t>Procesbegeleider</w:t>
      </w:r>
    </w:p>
    <w:p w14:paraId="6B9D85DD" w14:textId="77777777" w:rsidR="00E169D2" w:rsidRPr="00E169D2" w:rsidRDefault="00E169D2" w:rsidP="00E169D2">
      <w:pPr>
        <w:pStyle w:val="labeled2"/>
        <w:numPr>
          <w:ilvl w:val="0"/>
          <w:numId w:val="25"/>
        </w:numPr>
        <w:rPr>
          <w:rFonts w:ascii="Verdana" w:hAnsi="Verdana" w:cs="Arial"/>
          <w:sz w:val="20"/>
        </w:rPr>
      </w:pPr>
      <w:r w:rsidRPr="00E169D2">
        <w:rPr>
          <w:rFonts w:ascii="Verdana" w:hAnsi="Verdana" w:cs="Arial"/>
          <w:sz w:val="20"/>
        </w:rPr>
        <w:t xml:space="preserve">Geef een beschrijving van de procesbegeleider. </w:t>
      </w:r>
    </w:p>
    <w:p w14:paraId="67D2473D" w14:textId="67CADE92" w:rsidR="00E169D2" w:rsidRDefault="00E169D2" w:rsidP="00E169D2">
      <w:pPr>
        <w:pStyle w:val="labeled2"/>
        <w:numPr>
          <w:ilvl w:val="0"/>
          <w:numId w:val="25"/>
        </w:numPr>
        <w:rPr>
          <w:rFonts w:ascii="Verdana" w:hAnsi="Verdana" w:cs="Arial"/>
          <w:sz w:val="20"/>
        </w:rPr>
      </w:pPr>
      <w:r w:rsidRPr="00E169D2">
        <w:rPr>
          <w:rFonts w:ascii="Verdana" w:hAnsi="Verdana" w:cs="Arial"/>
          <w:sz w:val="20"/>
        </w:rPr>
        <w:t xml:space="preserve">Onderbouw dat de procesbegeleider </w:t>
      </w:r>
      <w:r w:rsidR="008E543E" w:rsidRPr="00E169D2">
        <w:rPr>
          <w:rFonts w:ascii="Verdana" w:hAnsi="Verdana" w:cs="Arial"/>
          <w:sz w:val="20"/>
        </w:rPr>
        <w:t xml:space="preserve">aantoonbare kennis en ervaring </w:t>
      </w:r>
      <w:r w:rsidRPr="00E169D2">
        <w:rPr>
          <w:rFonts w:ascii="Verdana" w:hAnsi="Verdana" w:cs="Arial"/>
          <w:sz w:val="20"/>
        </w:rPr>
        <w:t xml:space="preserve">heeft </w:t>
      </w:r>
      <w:r w:rsidR="008E543E" w:rsidRPr="00E169D2">
        <w:rPr>
          <w:rFonts w:ascii="Verdana" w:hAnsi="Verdana" w:cs="Arial"/>
          <w:sz w:val="20"/>
        </w:rPr>
        <w:t>op het gebied van circulaire economie</w:t>
      </w:r>
      <w:r w:rsidRPr="00E169D2">
        <w:rPr>
          <w:rFonts w:ascii="Verdana" w:hAnsi="Verdana" w:cs="Arial"/>
          <w:sz w:val="20"/>
        </w:rPr>
        <w:t xml:space="preserve"> en ten minste een j</w:t>
      </w:r>
      <w:r w:rsidR="008E543E" w:rsidRPr="00E169D2">
        <w:rPr>
          <w:rFonts w:ascii="Verdana" w:hAnsi="Verdana" w:cs="Arial"/>
          <w:sz w:val="20"/>
        </w:rPr>
        <w:t>aar ervaring heeft met het begeleiden van ondernemingen op het vlak van circulaire economie</w:t>
      </w:r>
      <w:r w:rsidRPr="00E169D2">
        <w:rPr>
          <w:rFonts w:ascii="Verdana" w:hAnsi="Verdana" w:cs="Arial"/>
          <w:sz w:val="20"/>
        </w:rPr>
        <w:t>.</w:t>
      </w:r>
    </w:p>
    <w:p w14:paraId="013524CA" w14:textId="069F4817" w:rsidR="00E169D2" w:rsidRPr="00E169D2" w:rsidRDefault="0038267B" w:rsidP="00E169D2">
      <w:pPr>
        <w:pStyle w:val="labeled2"/>
        <w:numPr>
          <w:ilvl w:val="0"/>
          <w:numId w:val="25"/>
        </w:numPr>
        <w:rPr>
          <w:rFonts w:ascii="Verdana" w:hAnsi="Verdana" w:cs="Arial"/>
          <w:sz w:val="20"/>
        </w:rPr>
      </w:pPr>
      <w:r>
        <w:rPr>
          <w:rFonts w:ascii="Verdana" w:hAnsi="Verdana" w:cs="Arial"/>
          <w:sz w:val="20"/>
        </w:rPr>
        <w:t xml:space="preserve">Bestaat er </w:t>
      </w:r>
      <w:r w:rsidR="00E169D2" w:rsidRPr="00E169D2">
        <w:rPr>
          <w:rFonts w:ascii="Verdana" w:hAnsi="Verdana" w:cs="Arial"/>
          <w:sz w:val="20"/>
        </w:rPr>
        <w:t>betrokkenheid tussen de procesbegeleider en één of meer ondernemers in het circulair ketensamenwerkingsverband. Zo ja: welke maatregelen heeft u genomen om belangenverstrengeling te voorkomen?</w:t>
      </w:r>
    </w:p>
    <w:p w14:paraId="6CC97D6C" w14:textId="111DAC5C" w:rsidR="00E169D2" w:rsidRPr="00E169D2" w:rsidRDefault="002D4D42" w:rsidP="00E169D2">
      <w:pPr>
        <w:pStyle w:val="labeled2"/>
        <w:numPr>
          <w:ilvl w:val="0"/>
          <w:numId w:val="25"/>
        </w:numPr>
        <w:rPr>
          <w:rFonts w:ascii="Verdana" w:hAnsi="Verdana" w:cs="Arial"/>
          <w:sz w:val="20"/>
        </w:rPr>
      </w:pPr>
      <w:r>
        <w:rPr>
          <w:rFonts w:ascii="Verdana" w:hAnsi="Verdana" w:cs="Arial"/>
          <w:sz w:val="20"/>
        </w:rPr>
        <w:t xml:space="preserve">Beschrijf de activiteiten van de procesbegeleider. </w:t>
      </w:r>
      <w:r w:rsidR="00BC43E6">
        <w:rPr>
          <w:rFonts w:ascii="Verdana" w:hAnsi="Verdana" w:cs="Arial"/>
          <w:sz w:val="20"/>
        </w:rPr>
        <w:t>Wat is het gehanteerde tarief?</w:t>
      </w:r>
    </w:p>
    <w:p w14:paraId="15C70611" w14:textId="5ADCE22E" w:rsidR="008E543E" w:rsidRDefault="008E543E" w:rsidP="008E543E">
      <w:pPr>
        <w:rPr>
          <w:sz w:val="18"/>
          <w:szCs w:val="18"/>
        </w:rPr>
      </w:pPr>
    </w:p>
    <w:p w14:paraId="66DDDC38" w14:textId="77777777" w:rsidR="00C731C2" w:rsidRDefault="00C731C2" w:rsidP="008E543E">
      <w:pPr>
        <w:rPr>
          <w:sz w:val="18"/>
          <w:szCs w:val="18"/>
        </w:rPr>
      </w:pPr>
    </w:p>
    <w:p w14:paraId="388036A3" w14:textId="77777777" w:rsidR="00F158C5" w:rsidRDefault="00F158C5">
      <w:pPr>
        <w:rPr>
          <w:rFonts w:ascii="Verdana" w:hAnsi="Verdana" w:cs="Arial"/>
          <w:b/>
          <w:sz w:val="20"/>
        </w:rPr>
        <w:sectPr w:rsidR="00F158C5" w:rsidSect="00D90114">
          <w:headerReference w:type="even" r:id="rId8"/>
          <w:headerReference w:type="default" r:id="rId9"/>
          <w:footerReference w:type="even" r:id="rId10"/>
          <w:footerReference w:type="default" r:id="rId11"/>
          <w:headerReference w:type="first" r:id="rId12"/>
          <w:footerReference w:type="first" r:id="rId13"/>
          <w:pgSz w:w="11906" w:h="16838" w:code="9"/>
          <w:pgMar w:top="44" w:right="991" w:bottom="1418" w:left="1559" w:header="982" w:footer="810" w:gutter="0"/>
          <w:cols w:space="708"/>
          <w:titlePg/>
          <w:docGrid w:linePitch="360"/>
        </w:sectPr>
      </w:pPr>
    </w:p>
    <w:p w14:paraId="34E707E7" w14:textId="6FDEF1B2" w:rsidR="004F46DA" w:rsidRDefault="004F46DA" w:rsidP="00F760F8">
      <w:pPr>
        <w:numPr>
          <w:ilvl w:val="0"/>
          <w:numId w:val="35"/>
        </w:numPr>
        <w:rPr>
          <w:rFonts w:ascii="Verdana" w:hAnsi="Verdana" w:cs="Arial"/>
          <w:b/>
          <w:sz w:val="20"/>
        </w:rPr>
      </w:pPr>
      <w:r>
        <w:rPr>
          <w:rFonts w:ascii="Verdana" w:hAnsi="Verdana" w:cs="Arial"/>
          <w:b/>
          <w:sz w:val="20"/>
        </w:rPr>
        <w:lastRenderedPageBreak/>
        <w:t>Plan van aanpak</w:t>
      </w:r>
      <w:r w:rsidR="007E79A8">
        <w:rPr>
          <w:rFonts w:ascii="Verdana" w:hAnsi="Verdana" w:cs="Arial"/>
          <w:b/>
          <w:sz w:val="20"/>
        </w:rPr>
        <w:t xml:space="preserve"> en kosten</w:t>
      </w:r>
    </w:p>
    <w:p w14:paraId="5F1BB52B" w14:textId="77777777" w:rsidR="002D1BB8" w:rsidRDefault="002D1BB8" w:rsidP="00F90C14">
      <w:pPr>
        <w:pStyle w:val="Plattetekst"/>
        <w:rPr>
          <w:rFonts w:ascii="Verdana" w:hAnsi="Verdana"/>
          <w:bCs/>
          <w:i w:val="0"/>
          <w:sz w:val="20"/>
        </w:rPr>
      </w:pPr>
    </w:p>
    <w:p w14:paraId="4AFDAFFE" w14:textId="4E3F24A3" w:rsidR="005D2F7F" w:rsidRDefault="00E06E0A" w:rsidP="00286E06">
      <w:pPr>
        <w:pStyle w:val="Plattetekst"/>
        <w:rPr>
          <w:rFonts w:ascii="Verdana" w:hAnsi="Verdana"/>
          <w:bCs/>
          <w:i w:val="0"/>
          <w:sz w:val="20"/>
        </w:rPr>
      </w:pPr>
      <w:r>
        <w:rPr>
          <w:rFonts w:ascii="Verdana" w:hAnsi="Verdana"/>
          <w:bCs/>
          <w:i w:val="0"/>
          <w:sz w:val="20"/>
        </w:rPr>
        <w:t>M</w:t>
      </w:r>
      <w:r w:rsidR="00226BDB">
        <w:rPr>
          <w:rFonts w:ascii="Verdana" w:hAnsi="Verdana"/>
          <w:bCs/>
          <w:i w:val="0"/>
          <w:sz w:val="20"/>
        </w:rPr>
        <w:t xml:space="preserve">aak </w:t>
      </w:r>
      <w:r w:rsidR="00286E06">
        <w:rPr>
          <w:rFonts w:ascii="Verdana" w:hAnsi="Verdana"/>
          <w:bCs/>
          <w:i w:val="0"/>
          <w:sz w:val="20"/>
        </w:rPr>
        <w:t xml:space="preserve">in onderstaande tabel </w:t>
      </w:r>
      <w:r w:rsidR="00226BDB">
        <w:rPr>
          <w:rFonts w:ascii="Verdana" w:hAnsi="Verdana"/>
          <w:bCs/>
          <w:i w:val="0"/>
          <w:sz w:val="20"/>
        </w:rPr>
        <w:t xml:space="preserve">inzichtelijk hoe de </w:t>
      </w:r>
      <w:r w:rsidR="004076B5">
        <w:rPr>
          <w:rFonts w:ascii="Verdana" w:hAnsi="Verdana"/>
          <w:bCs/>
          <w:i w:val="0"/>
          <w:sz w:val="20"/>
        </w:rPr>
        <w:t xml:space="preserve">geplande </w:t>
      </w:r>
      <w:r>
        <w:rPr>
          <w:rFonts w:ascii="Verdana" w:hAnsi="Verdana"/>
          <w:bCs/>
          <w:i w:val="0"/>
          <w:sz w:val="20"/>
        </w:rPr>
        <w:t>activiteiten</w:t>
      </w:r>
      <w:r w:rsidR="00C731C2">
        <w:rPr>
          <w:rStyle w:val="Eindnootmarkering"/>
          <w:rFonts w:ascii="Verdana" w:hAnsi="Verdana"/>
          <w:bCs/>
          <w:i w:val="0"/>
          <w:sz w:val="20"/>
        </w:rPr>
        <w:endnoteReference w:id="1"/>
      </w:r>
      <w:r w:rsidR="00C731C2">
        <w:rPr>
          <w:rFonts w:ascii="Verdana" w:hAnsi="Verdana"/>
          <w:bCs/>
          <w:i w:val="0"/>
          <w:sz w:val="20"/>
        </w:rPr>
        <w:t xml:space="preserve"> </w:t>
      </w:r>
      <w:r>
        <w:rPr>
          <w:rFonts w:ascii="Verdana" w:hAnsi="Verdana"/>
          <w:bCs/>
          <w:i w:val="0"/>
          <w:sz w:val="20"/>
        </w:rPr>
        <w:t>zijn opgebouwd</w:t>
      </w:r>
      <w:r w:rsidR="00286E06">
        <w:rPr>
          <w:rFonts w:ascii="Verdana" w:hAnsi="Verdana"/>
          <w:bCs/>
          <w:i w:val="0"/>
          <w:sz w:val="20"/>
        </w:rPr>
        <w:t xml:space="preserve"> en wie (welke deelnemer of procesbegeleider</w:t>
      </w:r>
      <w:r w:rsidR="00867E27">
        <w:rPr>
          <w:rFonts w:ascii="Verdana" w:hAnsi="Verdana"/>
          <w:bCs/>
          <w:i w:val="0"/>
          <w:sz w:val="20"/>
        </w:rPr>
        <w:t xml:space="preserve"> of eventuele derde</w:t>
      </w:r>
      <w:r w:rsidR="00286E06">
        <w:rPr>
          <w:rFonts w:ascii="Verdana" w:hAnsi="Verdana"/>
          <w:bCs/>
          <w:i w:val="0"/>
          <w:sz w:val="20"/>
        </w:rPr>
        <w:t>) welke activiteit uitvoert</w:t>
      </w:r>
      <w:r>
        <w:rPr>
          <w:rFonts w:ascii="Verdana" w:hAnsi="Verdana"/>
          <w:bCs/>
          <w:i w:val="0"/>
          <w:sz w:val="20"/>
        </w:rPr>
        <w:t xml:space="preserve">. </w:t>
      </w:r>
    </w:p>
    <w:p w14:paraId="4599CB22" w14:textId="77777777" w:rsidR="005D2F7F" w:rsidRPr="00376216" w:rsidRDefault="005D2F7F" w:rsidP="00E06E0A">
      <w:pPr>
        <w:pStyle w:val="Plattetekst"/>
        <w:ind w:left="360"/>
        <w:rPr>
          <w:rFonts w:ascii="Verdana" w:hAnsi="Verdana"/>
          <w:bCs/>
          <w:i w:val="0"/>
          <w:sz w:val="20"/>
        </w:rPr>
      </w:pPr>
    </w:p>
    <w:tbl>
      <w:tblPr>
        <w:tblStyle w:val="Tabelraster"/>
        <w:tblW w:w="4808" w:type="pct"/>
        <w:tblLook w:val="04A0" w:firstRow="1" w:lastRow="0" w:firstColumn="1" w:lastColumn="0" w:noHBand="0" w:noVBand="1"/>
      </w:tblPr>
      <w:tblGrid>
        <w:gridCol w:w="1560"/>
        <w:gridCol w:w="3255"/>
        <w:gridCol w:w="4252"/>
        <w:gridCol w:w="2410"/>
        <w:gridCol w:w="3118"/>
      </w:tblGrid>
      <w:tr w:rsidR="00CC5A48" w14:paraId="4E9FABF2" w14:textId="3F48C415" w:rsidTr="00CC5A48">
        <w:trPr>
          <w:trHeight w:val="194"/>
        </w:trPr>
        <w:tc>
          <w:tcPr>
            <w:tcW w:w="1560" w:type="dxa"/>
            <w:vMerge w:val="restart"/>
          </w:tcPr>
          <w:p w14:paraId="65629B19" w14:textId="77777777" w:rsidR="00CC5A48" w:rsidRPr="00EB1692" w:rsidRDefault="00CC5A48" w:rsidP="004076B5">
            <w:pPr>
              <w:pStyle w:val="Plattetekst"/>
              <w:rPr>
                <w:rFonts w:ascii="Verdana" w:hAnsi="Verdana"/>
                <w:b/>
                <w:bCs/>
                <w:i w:val="0"/>
                <w:sz w:val="16"/>
                <w:szCs w:val="16"/>
              </w:rPr>
            </w:pPr>
            <w:r w:rsidRPr="00EB1692">
              <w:rPr>
                <w:rFonts w:ascii="Verdana" w:hAnsi="Verdana"/>
                <w:b/>
                <w:bCs/>
                <w:i w:val="0"/>
                <w:sz w:val="16"/>
                <w:szCs w:val="16"/>
              </w:rPr>
              <w:t>Fase</w:t>
            </w:r>
          </w:p>
        </w:tc>
        <w:tc>
          <w:tcPr>
            <w:tcW w:w="3255" w:type="dxa"/>
            <w:vMerge w:val="restart"/>
          </w:tcPr>
          <w:p w14:paraId="12E4EE71" w14:textId="77777777" w:rsidR="00CC5A48" w:rsidRPr="00EB1692" w:rsidRDefault="00CC5A48" w:rsidP="004076B5">
            <w:pPr>
              <w:pStyle w:val="Plattetekst"/>
              <w:rPr>
                <w:rFonts w:ascii="Verdana" w:hAnsi="Verdana"/>
                <w:b/>
                <w:bCs/>
                <w:i w:val="0"/>
                <w:sz w:val="16"/>
                <w:szCs w:val="16"/>
              </w:rPr>
            </w:pPr>
            <w:r w:rsidRPr="00EB1692">
              <w:rPr>
                <w:rFonts w:ascii="Verdana" w:hAnsi="Verdana"/>
                <w:b/>
                <w:bCs/>
                <w:i w:val="0"/>
                <w:sz w:val="16"/>
                <w:szCs w:val="16"/>
              </w:rPr>
              <w:t>Activiteit</w:t>
            </w:r>
          </w:p>
        </w:tc>
        <w:tc>
          <w:tcPr>
            <w:tcW w:w="4252" w:type="dxa"/>
            <w:vMerge w:val="restart"/>
          </w:tcPr>
          <w:p w14:paraId="739C2F27" w14:textId="77777777" w:rsidR="00CC5A48" w:rsidRPr="00EB1692" w:rsidRDefault="00CC5A48" w:rsidP="006C5D14">
            <w:pPr>
              <w:pStyle w:val="Plattetekst"/>
              <w:rPr>
                <w:rFonts w:ascii="Verdana" w:hAnsi="Verdana"/>
                <w:b/>
                <w:bCs/>
                <w:i w:val="0"/>
                <w:sz w:val="16"/>
                <w:szCs w:val="16"/>
              </w:rPr>
            </w:pPr>
            <w:r>
              <w:rPr>
                <w:rFonts w:ascii="Verdana" w:hAnsi="Verdana"/>
                <w:b/>
                <w:bCs/>
                <w:i w:val="0"/>
                <w:sz w:val="16"/>
                <w:szCs w:val="16"/>
              </w:rPr>
              <w:t>Resultaat</w:t>
            </w:r>
          </w:p>
        </w:tc>
        <w:tc>
          <w:tcPr>
            <w:tcW w:w="2410" w:type="dxa"/>
            <w:vMerge w:val="restart"/>
          </w:tcPr>
          <w:p w14:paraId="49C9DDA8" w14:textId="77777777" w:rsidR="00CC5A48" w:rsidRPr="00EB1692" w:rsidRDefault="00CC5A48" w:rsidP="006C5D14">
            <w:pPr>
              <w:pStyle w:val="Plattetekst"/>
              <w:rPr>
                <w:rFonts w:ascii="Verdana" w:hAnsi="Verdana"/>
                <w:b/>
                <w:bCs/>
                <w:i w:val="0"/>
                <w:sz w:val="16"/>
                <w:szCs w:val="16"/>
              </w:rPr>
            </w:pPr>
            <w:r w:rsidRPr="00EB1692">
              <w:rPr>
                <w:rFonts w:ascii="Verdana" w:hAnsi="Verdana"/>
                <w:b/>
                <w:bCs/>
                <w:i w:val="0"/>
                <w:sz w:val="16"/>
                <w:szCs w:val="16"/>
              </w:rPr>
              <w:t>Begin-</w:t>
            </w:r>
            <w:r>
              <w:rPr>
                <w:rFonts w:ascii="Verdana" w:hAnsi="Verdana"/>
                <w:b/>
                <w:bCs/>
                <w:i w:val="0"/>
                <w:sz w:val="16"/>
                <w:szCs w:val="16"/>
              </w:rPr>
              <w:t>/</w:t>
            </w:r>
            <w:r w:rsidRPr="00EB1692">
              <w:rPr>
                <w:rFonts w:ascii="Verdana" w:hAnsi="Verdana"/>
                <w:b/>
                <w:bCs/>
                <w:i w:val="0"/>
                <w:sz w:val="16"/>
                <w:szCs w:val="16"/>
              </w:rPr>
              <w:t xml:space="preserve"> einddatum</w:t>
            </w:r>
          </w:p>
        </w:tc>
        <w:tc>
          <w:tcPr>
            <w:tcW w:w="3118" w:type="dxa"/>
            <w:vMerge w:val="restart"/>
          </w:tcPr>
          <w:p w14:paraId="604964D9" w14:textId="68EAA39E" w:rsidR="00CC5A48" w:rsidRPr="00EB1692" w:rsidRDefault="00CC5A48" w:rsidP="004076B5">
            <w:pPr>
              <w:pStyle w:val="Plattetekst"/>
              <w:rPr>
                <w:rFonts w:ascii="Verdana" w:hAnsi="Verdana"/>
                <w:b/>
                <w:bCs/>
                <w:i w:val="0"/>
                <w:sz w:val="16"/>
                <w:szCs w:val="16"/>
              </w:rPr>
            </w:pPr>
            <w:r>
              <w:rPr>
                <w:rFonts w:ascii="Verdana" w:hAnsi="Verdana"/>
                <w:b/>
                <w:bCs/>
                <w:i w:val="0"/>
                <w:sz w:val="16"/>
                <w:szCs w:val="16"/>
              </w:rPr>
              <w:t>Uitvoerder(s</w:t>
            </w:r>
            <w:r w:rsidRPr="00EB1692">
              <w:rPr>
                <w:rFonts w:ascii="Verdana" w:hAnsi="Verdana"/>
                <w:b/>
                <w:bCs/>
                <w:i w:val="0"/>
                <w:sz w:val="16"/>
                <w:szCs w:val="16"/>
              </w:rPr>
              <w:t>)</w:t>
            </w:r>
            <w:r>
              <w:rPr>
                <w:rFonts w:ascii="Verdana" w:hAnsi="Verdana"/>
                <w:b/>
                <w:bCs/>
                <w:i w:val="0"/>
                <w:sz w:val="16"/>
                <w:szCs w:val="16"/>
              </w:rPr>
              <w:t xml:space="preserve"> </w:t>
            </w:r>
          </w:p>
        </w:tc>
      </w:tr>
      <w:tr w:rsidR="00CC5A48" w14:paraId="38341E5D" w14:textId="73200577" w:rsidTr="00CC5A48">
        <w:trPr>
          <w:trHeight w:val="194"/>
        </w:trPr>
        <w:tc>
          <w:tcPr>
            <w:tcW w:w="1560" w:type="dxa"/>
            <w:vMerge/>
          </w:tcPr>
          <w:p w14:paraId="5E944225" w14:textId="77777777" w:rsidR="00CC5A48" w:rsidRPr="00EB1692" w:rsidRDefault="00CC5A48" w:rsidP="004076B5">
            <w:pPr>
              <w:pStyle w:val="Plattetekst"/>
              <w:rPr>
                <w:rFonts w:ascii="Verdana" w:hAnsi="Verdana"/>
                <w:bCs/>
                <w:i w:val="0"/>
                <w:sz w:val="16"/>
                <w:szCs w:val="16"/>
              </w:rPr>
            </w:pPr>
          </w:p>
        </w:tc>
        <w:tc>
          <w:tcPr>
            <w:tcW w:w="3255" w:type="dxa"/>
            <w:vMerge/>
          </w:tcPr>
          <w:p w14:paraId="78BA8078" w14:textId="77777777" w:rsidR="00CC5A48" w:rsidRPr="00EB1692" w:rsidRDefault="00CC5A48" w:rsidP="004076B5">
            <w:pPr>
              <w:pStyle w:val="Plattetekst"/>
              <w:rPr>
                <w:rFonts w:ascii="Verdana" w:hAnsi="Verdana"/>
                <w:bCs/>
                <w:i w:val="0"/>
                <w:sz w:val="16"/>
                <w:szCs w:val="16"/>
              </w:rPr>
            </w:pPr>
          </w:p>
        </w:tc>
        <w:tc>
          <w:tcPr>
            <w:tcW w:w="4252" w:type="dxa"/>
            <w:vMerge/>
          </w:tcPr>
          <w:p w14:paraId="25DF858A" w14:textId="77777777" w:rsidR="00CC5A48" w:rsidRPr="00EB1692" w:rsidRDefault="00CC5A48" w:rsidP="004076B5">
            <w:pPr>
              <w:pStyle w:val="Plattetekst"/>
              <w:rPr>
                <w:rFonts w:ascii="Verdana" w:hAnsi="Verdana"/>
                <w:bCs/>
                <w:i w:val="0"/>
                <w:sz w:val="16"/>
                <w:szCs w:val="16"/>
              </w:rPr>
            </w:pPr>
          </w:p>
        </w:tc>
        <w:tc>
          <w:tcPr>
            <w:tcW w:w="2410" w:type="dxa"/>
            <w:vMerge/>
          </w:tcPr>
          <w:p w14:paraId="0B12C20C" w14:textId="77777777" w:rsidR="00CC5A48" w:rsidRPr="00EB1692" w:rsidRDefault="00CC5A48" w:rsidP="004076B5">
            <w:pPr>
              <w:pStyle w:val="Plattetekst"/>
              <w:rPr>
                <w:rFonts w:ascii="Verdana" w:hAnsi="Verdana"/>
                <w:bCs/>
                <w:i w:val="0"/>
                <w:sz w:val="16"/>
                <w:szCs w:val="16"/>
              </w:rPr>
            </w:pPr>
          </w:p>
        </w:tc>
        <w:tc>
          <w:tcPr>
            <w:tcW w:w="3118" w:type="dxa"/>
            <w:vMerge/>
          </w:tcPr>
          <w:p w14:paraId="69AB01B3" w14:textId="77777777" w:rsidR="00CC5A48" w:rsidRPr="00EB1692" w:rsidRDefault="00CC5A48" w:rsidP="004076B5">
            <w:pPr>
              <w:pStyle w:val="Plattetekst"/>
              <w:rPr>
                <w:rFonts w:ascii="Verdana" w:hAnsi="Verdana"/>
                <w:bCs/>
                <w:i w:val="0"/>
                <w:sz w:val="16"/>
                <w:szCs w:val="16"/>
              </w:rPr>
            </w:pPr>
          </w:p>
        </w:tc>
      </w:tr>
      <w:tr w:rsidR="00CC5A48" w14:paraId="0ECC186C" w14:textId="479951FA" w:rsidTr="00CC5A48">
        <w:tc>
          <w:tcPr>
            <w:tcW w:w="1560" w:type="dxa"/>
          </w:tcPr>
          <w:p w14:paraId="427DA2E3" w14:textId="77777777" w:rsidR="00CC5A48" w:rsidRPr="00AF2661" w:rsidRDefault="00CC5A48" w:rsidP="004076B5">
            <w:pPr>
              <w:pStyle w:val="Plattetekst"/>
              <w:rPr>
                <w:rFonts w:ascii="Verdana" w:hAnsi="Verdana"/>
                <w:bCs/>
                <w:i w:val="0"/>
                <w:sz w:val="20"/>
              </w:rPr>
            </w:pPr>
            <w:r w:rsidRPr="00AF2661">
              <w:rPr>
                <w:rFonts w:ascii="Verdana" w:hAnsi="Verdana"/>
                <w:bCs/>
                <w:i w:val="0"/>
                <w:sz w:val="20"/>
              </w:rPr>
              <w:t>1</w:t>
            </w:r>
            <w:r>
              <w:rPr>
                <w:rFonts w:ascii="Verdana" w:hAnsi="Verdana"/>
                <w:bCs/>
                <w:i w:val="0"/>
                <w:sz w:val="20"/>
              </w:rPr>
              <w:t>.</w:t>
            </w:r>
          </w:p>
        </w:tc>
        <w:tc>
          <w:tcPr>
            <w:tcW w:w="3255" w:type="dxa"/>
          </w:tcPr>
          <w:p w14:paraId="68DEB4C8" w14:textId="77777777" w:rsidR="00CC5A48" w:rsidRPr="00AF2661" w:rsidRDefault="00CC5A48" w:rsidP="004076B5">
            <w:pPr>
              <w:pStyle w:val="Plattetekst"/>
              <w:rPr>
                <w:rFonts w:ascii="Verdana" w:hAnsi="Verdana"/>
                <w:bCs/>
                <w:i w:val="0"/>
                <w:sz w:val="20"/>
              </w:rPr>
            </w:pPr>
            <w:r w:rsidRPr="00AF2661">
              <w:rPr>
                <w:rFonts w:ascii="Verdana" w:hAnsi="Verdana"/>
                <w:bCs/>
                <w:i w:val="0"/>
                <w:sz w:val="20"/>
              </w:rPr>
              <w:t xml:space="preserve">1.1 </w:t>
            </w:r>
          </w:p>
        </w:tc>
        <w:tc>
          <w:tcPr>
            <w:tcW w:w="4252" w:type="dxa"/>
          </w:tcPr>
          <w:p w14:paraId="42CA4016" w14:textId="77777777" w:rsidR="00CC5A48" w:rsidRPr="00AF2661" w:rsidRDefault="00CC5A48" w:rsidP="004076B5">
            <w:pPr>
              <w:pStyle w:val="Plattetekst"/>
              <w:rPr>
                <w:rFonts w:ascii="Verdana" w:hAnsi="Verdana"/>
                <w:bCs/>
                <w:i w:val="0"/>
                <w:sz w:val="20"/>
              </w:rPr>
            </w:pPr>
          </w:p>
        </w:tc>
        <w:tc>
          <w:tcPr>
            <w:tcW w:w="2410" w:type="dxa"/>
          </w:tcPr>
          <w:p w14:paraId="64096741" w14:textId="77777777" w:rsidR="00CC5A48" w:rsidRPr="00AF2661" w:rsidRDefault="00CC5A48" w:rsidP="004076B5">
            <w:pPr>
              <w:pStyle w:val="Plattetekst"/>
              <w:rPr>
                <w:rFonts w:ascii="Verdana" w:hAnsi="Verdana"/>
                <w:bCs/>
                <w:i w:val="0"/>
                <w:sz w:val="20"/>
              </w:rPr>
            </w:pPr>
          </w:p>
        </w:tc>
        <w:tc>
          <w:tcPr>
            <w:tcW w:w="3118" w:type="dxa"/>
          </w:tcPr>
          <w:p w14:paraId="57CB0B98" w14:textId="77777777" w:rsidR="00CC5A48" w:rsidRPr="00AF2661" w:rsidRDefault="00CC5A48" w:rsidP="004076B5">
            <w:pPr>
              <w:pStyle w:val="Plattetekst"/>
              <w:rPr>
                <w:rFonts w:ascii="Verdana" w:hAnsi="Verdana"/>
                <w:bCs/>
                <w:i w:val="0"/>
                <w:sz w:val="20"/>
              </w:rPr>
            </w:pPr>
          </w:p>
        </w:tc>
      </w:tr>
      <w:tr w:rsidR="00CC5A48" w14:paraId="3EC44437" w14:textId="4A91F88B" w:rsidTr="00CC5A48">
        <w:tc>
          <w:tcPr>
            <w:tcW w:w="1560" w:type="dxa"/>
          </w:tcPr>
          <w:p w14:paraId="46D1958A" w14:textId="77777777" w:rsidR="00CC5A48" w:rsidRPr="00AF2661" w:rsidRDefault="00CC5A48" w:rsidP="004076B5">
            <w:pPr>
              <w:pStyle w:val="Plattetekst"/>
              <w:rPr>
                <w:rFonts w:ascii="Verdana" w:hAnsi="Verdana"/>
                <w:bCs/>
                <w:i w:val="0"/>
                <w:sz w:val="20"/>
              </w:rPr>
            </w:pPr>
          </w:p>
        </w:tc>
        <w:tc>
          <w:tcPr>
            <w:tcW w:w="3255" w:type="dxa"/>
          </w:tcPr>
          <w:p w14:paraId="7162B2B6" w14:textId="77777777" w:rsidR="00CC5A48" w:rsidRPr="00AF2661" w:rsidRDefault="00CC5A48" w:rsidP="004076B5">
            <w:pPr>
              <w:pStyle w:val="Plattetekst"/>
              <w:rPr>
                <w:rFonts w:ascii="Verdana" w:hAnsi="Verdana"/>
                <w:bCs/>
                <w:i w:val="0"/>
                <w:sz w:val="20"/>
              </w:rPr>
            </w:pPr>
            <w:r w:rsidRPr="00AF2661">
              <w:rPr>
                <w:rFonts w:ascii="Verdana" w:hAnsi="Verdana"/>
                <w:bCs/>
                <w:i w:val="0"/>
                <w:sz w:val="20"/>
              </w:rPr>
              <w:t>1.2</w:t>
            </w:r>
          </w:p>
        </w:tc>
        <w:tc>
          <w:tcPr>
            <w:tcW w:w="4252" w:type="dxa"/>
          </w:tcPr>
          <w:p w14:paraId="726ED950" w14:textId="77777777" w:rsidR="00CC5A48" w:rsidRPr="00AF2661" w:rsidRDefault="00CC5A48" w:rsidP="004076B5">
            <w:pPr>
              <w:pStyle w:val="Plattetekst"/>
              <w:rPr>
                <w:rFonts w:ascii="Verdana" w:hAnsi="Verdana"/>
                <w:bCs/>
                <w:i w:val="0"/>
                <w:sz w:val="20"/>
              </w:rPr>
            </w:pPr>
          </w:p>
        </w:tc>
        <w:tc>
          <w:tcPr>
            <w:tcW w:w="2410" w:type="dxa"/>
          </w:tcPr>
          <w:p w14:paraId="2193D32B" w14:textId="77777777" w:rsidR="00CC5A48" w:rsidRPr="00AF2661" w:rsidRDefault="00CC5A48" w:rsidP="004076B5">
            <w:pPr>
              <w:pStyle w:val="Plattetekst"/>
              <w:rPr>
                <w:rFonts w:ascii="Verdana" w:hAnsi="Verdana"/>
                <w:bCs/>
                <w:i w:val="0"/>
                <w:sz w:val="20"/>
              </w:rPr>
            </w:pPr>
          </w:p>
        </w:tc>
        <w:tc>
          <w:tcPr>
            <w:tcW w:w="3118" w:type="dxa"/>
          </w:tcPr>
          <w:p w14:paraId="3F18CAE6" w14:textId="77777777" w:rsidR="00CC5A48" w:rsidRPr="00AF2661" w:rsidRDefault="00CC5A48" w:rsidP="004076B5">
            <w:pPr>
              <w:pStyle w:val="Plattetekst"/>
              <w:rPr>
                <w:rFonts w:ascii="Verdana" w:hAnsi="Verdana"/>
                <w:bCs/>
                <w:i w:val="0"/>
                <w:sz w:val="20"/>
              </w:rPr>
            </w:pPr>
          </w:p>
        </w:tc>
      </w:tr>
      <w:tr w:rsidR="00CC5A48" w14:paraId="1BDC3D09" w14:textId="4D14977A" w:rsidTr="00CC5A48">
        <w:tc>
          <w:tcPr>
            <w:tcW w:w="1560" w:type="dxa"/>
          </w:tcPr>
          <w:p w14:paraId="0A79D3B1" w14:textId="77777777" w:rsidR="00CC5A48" w:rsidRPr="00AF2661" w:rsidRDefault="00CC5A48" w:rsidP="004076B5">
            <w:pPr>
              <w:pStyle w:val="Plattetekst"/>
              <w:rPr>
                <w:rFonts w:ascii="Verdana" w:hAnsi="Verdana"/>
                <w:bCs/>
                <w:i w:val="0"/>
                <w:sz w:val="20"/>
              </w:rPr>
            </w:pPr>
          </w:p>
        </w:tc>
        <w:tc>
          <w:tcPr>
            <w:tcW w:w="3255" w:type="dxa"/>
          </w:tcPr>
          <w:p w14:paraId="7EBADB61" w14:textId="77777777" w:rsidR="00CC5A48" w:rsidRPr="00AF2661" w:rsidRDefault="00CC5A48" w:rsidP="004076B5">
            <w:pPr>
              <w:pStyle w:val="Plattetekst"/>
              <w:rPr>
                <w:rFonts w:ascii="Verdana" w:hAnsi="Verdana"/>
                <w:bCs/>
                <w:i w:val="0"/>
                <w:sz w:val="20"/>
              </w:rPr>
            </w:pPr>
            <w:r>
              <w:rPr>
                <w:rFonts w:ascii="Verdana" w:hAnsi="Verdana"/>
                <w:bCs/>
                <w:i w:val="0"/>
                <w:sz w:val="20"/>
              </w:rPr>
              <w:t>…</w:t>
            </w:r>
          </w:p>
        </w:tc>
        <w:tc>
          <w:tcPr>
            <w:tcW w:w="4252" w:type="dxa"/>
          </w:tcPr>
          <w:p w14:paraId="617F0D46" w14:textId="77777777" w:rsidR="00CC5A48" w:rsidRPr="00AF2661" w:rsidRDefault="00CC5A48" w:rsidP="004076B5">
            <w:pPr>
              <w:pStyle w:val="Plattetekst"/>
              <w:rPr>
                <w:rFonts w:ascii="Verdana" w:hAnsi="Verdana"/>
                <w:bCs/>
                <w:i w:val="0"/>
                <w:sz w:val="20"/>
              </w:rPr>
            </w:pPr>
          </w:p>
        </w:tc>
        <w:tc>
          <w:tcPr>
            <w:tcW w:w="2410" w:type="dxa"/>
          </w:tcPr>
          <w:p w14:paraId="622D2C24" w14:textId="77777777" w:rsidR="00CC5A48" w:rsidRPr="00AF2661" w:rsidRDefault="00CC5A48" w:rsidP="004076B5">
            <w:pPr>
              <w:pStyle w:val="Plattetekst"/>
              <w:rPr>
                <w:rFonts w:ascii="Verdana" w:hAnsi="Verdana"/>
                <w:bCs/>
                <w:i w:val="0"/>
                <w:sz w:val="20"/>
              </w:rPr>
            </w:pPr>
          </w:p>
        </w:tc>
        <w:tc>
          <w:tcPr>
            <w:tcW w:w="3118" w:type="dxa"/>
          </w:tcPr>
          <w:p w14:paraId="7A0348A0" w14:textId="77777777" w:rsidR="00CC5A48" w:rsidRPr="00AF2661" w:rsidRDefault="00CC5A48" w:rsidP="004076B5">
            <w:pPr>
              <w:pStyle w:val="Plattetekst"/>
              <w:rPr>
                <w:rFonts w:ascii="Verdana" w:hAnsi="Verdana"/>
                <w:bCs/>
                <w:i w:val="0"/>
                <w:sz w:val="20"/>
              </w:rPr>
            </w:pPr>
          </w:p>
        </w:tc>
      </w:tr>
      <w:tr w:rsidR="00CC5A48" w14:paraId="33CE7D58" w14:textId="76787B09" w:rsidTr="00CC5A48">
        <w:tc>
          <w:tcPr>
            <w:tcW w:w="1560" w:type="dxa"/>
          </w:tcPr>
          <w:p w14:paraId="6B1E3EE2" w14:textId="77777777" w:rsidR="00CC5A48" w:rsidRPr="00AF2661" w:rsidRDefault="00CC5A48" w:rsidP="004076B5">
            <w:pPr>
              <w:pStyle w:val="Plattetekst"/>
              <w:rPr>
                <w:rFonts w:ascii="Verdana" w:hAnsi="Verdana"/>
                <w:bCs/>
                <w:i w:val="0"/>
                <w:sz w:val="20"/>
              </w:rPr>
            </w:pPr>
            <w:r w:rsidRPr="00AF2661">
              <w:rPr>
                <w:rFonts w:ascii="Verdana" w:hAnsi="Verdana"/>
                <w:bCs/>
                <w:i w:val="0"/>
                <w:sz w:val="20"/>
              </w:rPr>
              <w:t>2.</w:t>
            </w:r>
          </w:p>
        </w:tc>
        <w:tc>
          <w:tcPr>
            <w:tcW w:w="3255" w:type="dxa"/>
          </w:tcPr>
          <w:p w14:paraId="025F6249" w14:textId="77777777" w:rsidR="00CC5A48" w:rsidRPr="00AF2661" w:rsidRDefault="00CC5A48" w:rsidP="004076B5">
            <w:pPr>
              <w:pStyle w:val="Plattetekst"/>
              <w:rPr>
                <w:rFonts w:ascii="Verdana" w:hAnsi="Verdana"/>
                <w:bCs/>
                <w:i w:val="0"/>
                <w:sz w:val="20"/>
              </w:rPr>
            </w:pPr>
            <w:r w:rsidRPr="00AF2661">
              <w:rPr>
                <w:rFonts w:ascii="Verdana" w:hAnsi="Verdana"/>
                <w:bCs/>
                <w:i w:val="0"/>
                <w:sz w:val="20"/>
              </w:rPr>
              <w:t>2.1</w:t>
            </w:r>
          </w:p>
        </w:tc>
        <w:tc>
          <w:tcPr>
            <w:tcW w:w="4252" w:type="dxa"/>
          </w:tcPr>
          <w:p w14:paraId="204A3980" w14:textId="77777777" w:rsidR="00CC5A48" w:rsidRPr="00AF2661" w:rsidRDefault="00CC5A48" w:rsidP="004076B5">
            <w:pPr>
              <w:pStyle w:val="Plattetekst"/>
              <w:rPr>
                <w:rFonts w:ascii="Verdana" w:hAnsi="Verdana"/>
                <w:bCs/>
                <w:i w:val="0"/>
                <w:sz w:val="20"/>
              </w:rPr>
            </w:pPr>
          </w:p>
        </w:tc>
        <w:tc>
          <w:tcPr>
            <w:tcW w:w="2410" w:type="dxa"/>
          </w:tcPr>
          <w:p w14:paraId="5A8CB912" w14:textId="77777777" w:rsidR="00CC5A48" w:rsidRPr="00AF2661" w:rsidRDefault="00CC5A48" w:rsidP="004076B5">
            <w:pPr>
              <w:pStyle w:val="Plattetekst"/>
              <w:rPr>
                <w:rFonts w:ascii="Verdana" w:hAnsi="Verdana"/>
                <w:bCs/>
                <w:i w:val="0"/>
                <w:sz w:val="20"/>
              </w:rPr>
            </w:pPr>
          </w:p>
        </w:tc>
        <w:tc>
          <w:tcPr>
            <w:tcW w:w="3118" w:type="dxa"/>
          </w:tcPr>
          <w:p w14:paraId="63A4C2A6" w14:textId="77777777" w:rsidR="00CC5A48" w:rsidRPr="00AF2661" w:rsidRDefault="00CC5A48" w:rsidP="004076B5">
            <w:pPr>
              <w:pStyle w:val="Plattetekst"/>
              <w:rPr>
                <w:rFonts w:ascii="Verdana" w:hAnsi="Verdana"/>
                <w:bCs/>
                <w:i w:val="0"/>
                <w:sz w:val="20"/>
              </w:rPr>
            </w:pPr>
          </w:p>
        </w:tc>
      </w:tr>
      <w:tr w:rsidR="00CC5A48" w14:paraId="3642FF16" w14:textId="4E432C7F" w:rsidTr="00CC5A48">
        <w:tc>
          <w:tcPr>
            <w:tcW w:w="1560" w:type="dxa"/>
          </w:tcPr>
          <w:p w14:paraId="13AB7535" w14:textId="77777777" w:rsidR="00CC5A48" w:rsidRPr="00AF2661" w:rsidRDefault="00CC5A48" w:rsidP="004076B5">
            <w:pPr>
              <w:pStyle w:val="Plattetekst"/>
              <w:rPr>
                <w:rFonts w:ascii="Verdana" w:hAnsi="Verdana"/>
                <w:bCs/>
                <w:i w:val="0"/>
                <w:sz w:val="20"/>
              </w:rPr>
            </w:pPr>
          </w:p>
        </w:tc>
        <w:tc>
          <w:tcPr>
            <w:tcW w:w="3255" w:type="dxa"/>
          </w:tcPr>
          <w:p w14:paraId="33BC3CBC" w14:textId="77777777" w:rsidR="00CC5A48" w:rsidRPr="00AF2661" w:rsidRDefault="00CC5A48" w:rsidP="004076B5">
            <w:pPr>
              <w:pStyle w:val="Plattetekst"/>
              <w:rPr>
                <w:rFonts w:ascii="Verdana" w:hAnsi="Verdana"/>
                <w:bCs/>
                <w:i w:val="0"/>
                <w:sz w:val="20"/>
              </w:rPr>
            </w:pPr>
            <w:r>
              <w:rPr>
                <w:rFonts w:ascii="Verdana" w:hAnsi="Verdana"/>
                <w:bCs/>
                <w:i w:val="0"/>
                <w:sz w:val="20"/>
              </w:rPr>
              <w:t>….</w:t>
            </w:r>
          </w:p>
        </w:tc>
        <w:tc>
          <w:tcPr>
            <w:tcW w:w="4252" w:type="dxa"/>
          </w:tcPr>
          <w:p w14:paraId="5772C0E7" w14:textId="77777777" w:rsidR="00CC5A48" w:rsidRPr="00AF2661" w:rsidRDefault="00CC5A48" w:rsidP="004076B5">
            <w:pPr>
              <w:pStyle w:val="Plattetekst"/>
              <w:rPr>
                <w:rFonts w:ascii="Verdana" w:hAnsi="Verdana"/>
                <w:bCs/>
                <w:i w:val="0"/>
                <w:sz w:val="20"/>
              </w:rPr>
            </w:pPr>
          </w:p>
        </w:tc>
        <w:tc>
          <w:tcPr>
            <w:tcW w:w="2410" w:type="dxa"/>
          </w:tcPr>
          <w:p w14:paraId="685F3821" w14:textId="77777777" w:rsidR="00CC5A48" w:rsidRPr="00AF2661" w:rsidRDefault="00CC5A48" w:rsidP="004076B5">
            <w:pPr>
              <w:pStyle w:val="Plattetekst"/>
              <w:rPr>
                <w:rFonts w:ascii="Verdana" w:hAnsi="Verdana"/>
                <w:bCs/>
                <w:i w:val="0"/>
                <w:sz w:val="20"/>
              </w:rPr>
            </w:pPr>
          </w:p>
        </w:tc>
        <w:tc>
          <w:tcPr>
            <w:tcW w:w="3118" w:type="dxa"/>
          </w:tcPr>
          <w:p w14:paraId="27F93E81" w14:textId="77777777" w:rsidR="00CC5A48" w:rsidRPr="00AF2661" w:rsidRDefault="00CC5A48" w:rsidP="004076B5">
            <w:pPr>
              <w:pStyle w:val="Plattetekst"/>
              <w:rPr>
                <w:rFonts w:ascii="Verdana" w:hAnsi="Verdana"/>
                <w:bCs/>
                <w:i w:val="0"/>
                <w:sz w:val="20"/>
              </w:rPr>
            </w:pPr>
          </w:p>
        </w:tc>
      </w:tr>
      <w:tr w:rsidR="006D5693" w14:paraId="7676F6D4" w14:textId="77777777" w:rsidTr="00CC5A48">
        <w:tc>
          <w:tcPr>
            <w:tcW w:w="1560" w:type="dxa"/>
          </w:tcPr>
          <w:p w14:paraId="4E0C8D8F" w14:textId="1FD3039C" w:rsidR="006D5693" w:rsidRPr="00AF2661" w:rsidRDefault="006D5693" w:rsidP="004076B5">
            <w:pPr>
              <w:pStyle w:val="Plattetekst"/>
              <w:rPr>
                <w:rFonts w:ascii="Verdana" w:hAnsi="Verdana"/>
                <w:bCs/>
                <w:i w:val="0"/>
                <w:sz w:val="20"/>
              </w:rPr>
            </w:pPr>
            <w:r>
              <w:rPr>
                <w:rFonts w:ascii="Verdana" w:hAnsi="Verdana"/>
                <w:bCs/>
                <w:i w:val="0"/>
                <w:sz w:val="20"/>
              </w:rPr>
              <w:t>…</w:t>
            </w:r>
          </w:p>
        </w:tc>
        <w:tc>
          <w:tcPr>
            <w:tcW w:w="3255" w:type="dxa"/>
          </w:tcPr>
          <w:p w14:paraId="529F8309" w14:textId="4C4F79E2" w:rsidR="006D5693" w:rsidRDefault="006D5693" w:rsidP="004076B5">
            <w:pPr>
              <w:pStyle w:val="Plattetekst"/>
              <w:rPr>
                <w:rFonts w:ascii="Verdana" w:hAnsi="Verdana"/>
                <w:bCs/>
                <w:i w:val="0"/>
                <w:sz w:val="20"/>
              </w:rPr>
            </w:pPr>
            <w:r>
              <w:rPr>
                <w:rFonts w:ascii="Verdana" w:hAnsi="Verdana"/>
                <w:bCs/>
                <w:i w:val="0"/>
                <w:sz w:val="20"/>
              </w:rPr>
              <w:t>…</w:t>
            </w:r>
          </w:p>
        </w:tc>
        <w:tc>
          <w:tcPr>
            <w:tcW w:w="4252" w:type="dxa"/>
          </w:tcPr>
          <w:p w14:paraId="4C72D32D" w14:textId="77777777" w:rsidR="006D5693" w:rsidRPr="00AF2661" w:rsidRDefault="006D5693" w:rsidP="004076B5">
            <w:pPr>
              <w:pStyle w:val="Plattetekst"/>
              <w:rPr>
                <w:rFonts w:ascii="Verdana" w:hAnsi="Verdana"/>
                <w:bCs/>
                <w:i w:val="0"/>
                <w:sz w:val="20"/>
              </w:rPr>
            </w:pPr>
          </w:p>
        </w:tc>
        <w:tc>
          <w:tcPr>
            <w:tcW w:w="2410" w:type="dxa"/>
          </w:tcPr>
          <w:p w14:paraId="6C1C3631" w14:textId="77777777" w:rsidR="006D5693" w:rsidRPr="00AF2661" w:rsidRDefault="006D5693" w:rsidP="004076B5">
            <w:pPr>
              <w:pStyle w:val="Plattetekst"/>
              <w:rPr>
                <w:rFonts w:ascii="Verdana" w:hAnsi="Verdana"/>
                <w:bCs/>
                <w:i w:val="0"/>
                <w:sz w:val="20"/>
              </w:rPr>
            </w:pPr>
          </w:p>
        </w:tc>
        <w:tc>
          <w:tcPr>
            <w:tcW w:w="3118" w:type="dxa"/>
          </w:tcPr>
          <w:p w14:paraId="1157F5A2" w14:textId="77777777" w:rsidR="006D5693" w:rsidRPr="00AF2661" w:rsidRDefault="006D5693" w:rsidP="004076B5">
            <w:pPr>
              <w:pStyle w:val="Plattetekst"/>
              <w:rPr>
                <w:rFonts w:ascii="Verdana" w:hAnsi="Verdana"/>
                <w:bCs/>
                <w:i w:val="0"/>
                <w:sz w:val="20"/>
              </w:rPr>
            </w:pPr>
          </w:p>
        </w:tc>
      </w:tr>
    </w:tbl>
    <w:p w14:paraId="4340C22A" w14:textId="77777777" w:rsidR="00E06E0A" w:rsidRDefault="00E06E0A" w:rsidP="004F46DA">
      <w:pPr>
        <w:rPr>
          <w:rFonts w:ascii="Verdana" w:hAnsi="Verdana" w:cs="Arial"/>
          <w:sz w:val="20"/>
        </w:rPr>
      </w:pPr>
    </w:p>
    <w:p w14:paraId="762687EE" w14:textId="77777777" w:rsidR="00F158C5" w:rsidRDefault="00F158C5" w:rsidP="006C5D14">
      <w:pPr>
        <w:pStyle w:val="Lijstalinea"/>
        <w:ind w:left="360"/>
        <w:rPr>
          <w:rFonts w:ascii="Verdana" w:hAnsi="Verdana" w:cs="Arial"/>
          <w:sz w:val="20"/>
        </w:rPr>
      </w:pPr>
    </w:p>
    <w:p w14:paraId="1D09C3E9" w14:textId="77777777" w:rsidR="005D2F7F" w:rsidRDefault="00286E06" w:rsidP="00286E06">
      <w:pPr>
        <w:rPr>
          <w:rFonts w:ascii="Verdana" w:hAnsi="Verdana" w:cs="Arial"/>
          <w:sz w:val="20"/>
        </w:rPr>
      </w:pPr>
      <w:r>
        <w:rPr>
          <w:rFonts w:ascii="Verdana" w:hAnsi="Verdana" w:cs="Arial"/>
          <w:sz w:val="20"/>
        </w:rPr>
        <w:t>Splits de totale kosten</w:t>
      </w:r>
      <w:r>
        <w:rPr>
          <w:rStyle w:val="Eindnootmarkering"/>
          <w:rFonts w:ascii="Verdana" w:hAnsi="Verdana" w:cs="Arial"/>
          <w:sz w:val="20"/>
        </w:rPr>
        <w:endnoteReference w:id="2"/>
      </w:r>
      <w:r>
        <w:rPr>
          <w:rFonts w:ascii="Verdana" w:hAnsi="Verdana" w:cs="Arial"/>
          <w:sz w:val="20"/>
        </w:rPr>
        <w:t xml:space="preserve"> per deelnemer tussen de kosten voor de procesbegeleider en de andere kosten die de deelnemer maakt. </w:t>
      </w:r>
    </w:p>
    <w:p w14:paraId="0C1C904F" w14:textId="77777777" w:rsidR="00CC5A48" w:rsidRDefault="00CC5A48" w:rsidP="00286E06">
      <w:pPr>
        <w:rPr>
          <w:rFonts w:ascii="Verdana" w:hAnsi="Verdana" w:cs="Arial"/>
          <w:sz w:val="20"/>
        </w:rPr>
      </w:pPr>
    </w:p>
    <w:p w14:paraId="1E34392C" w14:textId="77777777" w:rsidR="00CC5A48" w:rsidRDefault="00CC5A48" w:rsidP="00286E06">
      <w:pPr>
        <w:rPr>
          <w:rFonts w:ascii="Verdana" w:hAnsi="Verdana" w:cs="Arial"/>
          <w:sz w:val="20"/>
        </w:rPr>
      </w:pPr>
    </w:p>
    <w:tbl>
      <w:tblPr>
        <w:tblStyle w:val="Tabelraster"/>
        <w:tblW w:w="0" w:type="auto"/>
        <w:tblLook w:val="04A0" w:firstRow="1" w:lastRow="0" w:firstColumn="1" w:lastColumn="0" w:noHBand="0" w:noVBand="1"/>
      </w:tblPr>
      <w:tblGrid>
        <w:gridCol w:w="3495"/>
        <w:gridCol w:w="3495"/>
        <w:gridCol w:w="3495"/>
      </w:tblGrid>
      <w:tr w:rsidR="00CC5A48" w14:paraId="08D3D1CA" w14:textId="77777777" w:rsidTr="00CC5A48">
        <w:tc>
          <w:tcPr>
            <w:tcW w:w="3495" w:type="dxa"/>
          </w:tcPr>
          <w:p w14:paraId="41DCE2C2" w14:textId="78D49EA5" w:rsidR="00CC5A48" w:rsidRDefault="00CC5A48" w:rsidP="00CC5A48">
            <w:pPr>
              <w:pStyle w:val="Plattetekst"/>
              <w:rPr>
                <w:rFonts w:ascii="Verdana" w:hAnsi="Verdana" w:cs="Arial"/>
                <w:sz w:val="20"/>
              </w:rPr>
            </w:pPr>
            <w:r w:rsidRPr="00CC5A48">
              <w:rPr>
                <w:rFonts w:ascii="Verdana" w:hAnsi="Verdana"/>
                <w:b/>
                <w:bCs/>
                <w:i w:val="0"/>
                <w:sz w:val="16"/>
                <w:szCs w:val="16"/>
              </w:rPr>
              <w:t>Wie</w:t>
            </w:r>
          </w:p>
        </w:tc>
        <w:tc>
          <w:tcPr>
            <w:tcW w:w="3495" w:type="dxa"/>
          </w:tcPr>
          <w:p w14:paraId="51F40A36" w14:textId="1DAB089A" w:rsidR="00CC5A48" w:rsidRPr="00CC5A48" w:rsidRDefault="00CC5A48" w:rsidP="00CC5A48">
            <w:pPr>
              <w:pStyle w:val="Plattetekst"/>
              <w:rPr>
                <w:rFonts w:ascii="Verdana" w:hAnsi="Verdana"/>
                <w:b/>
                <w:bCs/>
                <w:i w:val="0"/>
                <w:sz w:val="16"/>
                <w:szCs w:val="16"/>
              </w:rPr>
            </w:pPr>
            <w:r w:rsidRPr="00CC5A48">
              <w:rPr>
                <w:rFonts w:ascii="Verdana" w:hAnsi="Verdana"/>
                <w:b/>
                <w:bCs/>
                <w:i w:val="0"/>
                <w:sz w:val="16"/>
                <w:szCs w:val="16"/>
              </w:rPr>
              <w:t>Kosten exclusief procesbegeleider</w:t>
            </w:r>
          </w:p>
        </w:tc>
        <w:tc>
          <w:tcPr>
            <w:tcW w:w="3495" w:type="dxa"/>
          </w:tcPr>
          <w:p w14:paraId="1A389C60" w14:textId="487F8A08" w:rsidR="00CC5A48" w:rsidRPr="00CC5A48" w:rsidRDefault="00CC5A48" w:rsidP="00CC5A48">
            <w:pPr>
              <w:pStyle w:val="Plattetekst"/>
              <w:rPr>
                <w:rFonts w:ascii="Verdana" w:hAnsi="Verdana"/>
                <w:b/>
                <w:bCs/>
                <w:i w:val="0"/>
                <w:sz w:val="16"/>
                <w:szCs w:val="16"/>
              </w:rPr>
            </w:pPr>
            <w:r w:rsidRPr="00CC5A48">
              <w:rPr>
                <w:rFonts w:ascii="Verdana" w:hAnsi="Verdana"/>
                <w:b/>
                <w:bCs/>
                <w:i w:val="0"/>
                <w:sz w:val="16"/>
                <w:szCs w:val="16"/>
              </w:rPr>
              <w:t xml:space="preserve">Kosten </w:t>
            </w:r>
            <w:r w:rsidR="00867E27">
              <w:rPr>
                <w:rFonts w:ascii="Verdana" w:hAnsi="Verdana"/>
                <w:b/>
                <w:bCs/>
                <w:i w:val="0"/>
                <w:sz w:val="16"/>
                <w:szCs w:val="16"/>
              </w:rPr>
              <w:t xml:space="preserve">voor </w:t>
            </w:r>
            <w:r w:rsidRPr="00CC5A48">
              <w:rPr>
                <w:rFonts w:ascii="Verdana" w:hAnsi="Verdana"/>
                <w:b/>
                <w:bCs/>
                <w:i w:val="0"/>
                <w:sz w:val="16"/>
                <w:szCs w:val="16"/>
              </w:rPr>
              <w:t>procesbegeleider</w:t>
            </w:r>
          </w:p>
        </w:tc>
      </w:tr>
      <w:tr w:rsidR="00CC5A48" w14:paraId="46157E30" w14:textId="77777777" w:rsidTr="00CC5A48">
        <w:tc>
          <w:tcPr>
            <w:tcW w:w="3495" w:type="dxa"/>
          </w:tcPr>
          <w:p w14:paraId="4123EDBA" w14:textId="144F65E9" w:rsidR="00CC5A48" w:rsidRPr="00CC5A48" w:rsidRDefault="00CC5A48" w:rsidP="00CC5A48">
            <w:pPr>
              <w:pStyle w:val="Plattetekst"/>
              <w:rPr>
                <w:rFonts w:ascii="Verdana" w:hAnsi="Verdana"/>
                <w:bCs/>
                <w:i w:val="0"/>
                <w:sz w:val="20"/>
              </w:rPr>
            </w:pPr>
            <w:r w:rsidRPr="00CC5A48">
              <w:rPr>
                <w:rFonts w:ascii="Verdana" w:hAnsi="Verdana"/>
                <w:bCs/>
                <w:i w:val="0"/>
                <w:sz w:val="20"/>
              </w:rPr>
              <w:t>Penvoerder</w:t>
            </w:r>
          </w:p>
        </w:tc>
        <w:tc>
          <w:tcPr>
            <w:tcW w:w="3495" w:type="dxa"/>
          </w:tcPr>
          <w:p w14:paraId="1A63CD04" w14:textId="77777777" w:rsidR="00CC5A48" w:rsidRDefault="00CC5A48" w:rsidP="00286E06">
            <w:pPr>
              <w:rPr>
                <w:rFonts w:ascii="Verdana" w:hAnsi="Verdana" w:cs="Arial"/>
                <w:sz w:val="20"/>
              </w:rPr>
            </w:pPr>
          </w:p>
        </w:tc>
        <w:tc>
          <w:tcPr>
            <w:tcW w:w="3495" w:type="dxa"/>
          </w:tcPr>
          <w:p w14:paraId="01BCE122" w14:textId="77777777" w:rsidR="00CC5A48" w:rsidRDefault="00CC5A48" w:rsidP="00286E06">
            <w:pPr>
              <w:rPr>
                <w:rFonts w:ascii="Verdana" w:hAnsi="Verdana" w:cs="Arial"/>
                <w:sz w:val="20"/>
              </w:rPr>
            </w:pPr>
          </w:p>
        </w:tc>
      </w:tr>
      <w:tr w:rsidR="00CC5A48" w14:paraId="77AFD5CF" w14:textId="77777777" w:rsidTr="00CC5A48">
        <w:tc>
          <w:tcPr>
            <w:tcW w:w="3495" w:type="dxa"/>
          </w:tcPr>
          <w:p w14:paraId="4196D10E" w14:textId="06982A40" w:rsidR="00CC5A48" w:rsidRPr="00CC5A48" w:rsidRDefault="00CC5A48" w:rsidP="00CC5A48">
            <w:pPr>
              <w:pStyle w:val="Plattetekst"/>
              <w:rPr>
                <w:rFonts w:ascii="Verdana" w:hAnsi="Verdana"/>
                <w:bCs/>
                <w:i w:val="0"/>
                <w:sz w:val="20"/>
              </w:rPr>
            </w:pPr>
            <w:r w:rsidRPr="00CC5A48">
              <w:rPr>
                <w:rFonts w:ascii="Verdana" w:hAnsi="Verdana"/>
                <w:bCs/>
                <w:i w:val="0"/>
                <w:sz w:val="20"/>
              </w:rPr>
              <w:t>Deelnemer 1</w:t>
            </w:r>
          </w:p>
        </w:tc>
        <w:tc>
          <w:tcPr>
            <w:tcW w:w="3495" w:type="dxa"/>
          </w:tcPr>
          <w:p w14:paraId="51DED9DB" w14:textId="77777777" w:rsidR="00CC5A48" w:rsidRDefault="00CC5A48" w:rsidP="00286E06">
            <w:pPr>
              <w:rPr>
                <w:rFonts w:ascii="Verdana" w:hAnsi="Verdana" w:cs="Arial"/>
                <w:sz w:val="20"/>
              </w:rPr>
            </w:pPr>
          </w:p>
        </w:tc>
        <w:tc>
          <w:tcPr>
            <w:tcW w:w="3495" w:type="dxa"/>
          </w:tcPr>
          <w:p w14:paraId="6D58833E" w14:textId="77777777" w:rsidR="00CC5A48" w:rsidRDefault="00CC5A48" w:rsidP="00286E06">
            <w:pPr>
              <w:rPr>
                <w:rFonts w:ascii="Verdana" w:hAnsi="Verdana" w:cs="Arial"/>
                <w:sz w:val="20"/>
              </w:rPr>
            </w:pPr>
          </w:p>
        </w:tc>
      </w:tr>
      <w:tr w:rsidR="00CC5A48" w14:paraId="6F5E13C4" w14:textId="77777777" w:rsidTr="00CC5A48">
        <w:tc>
          <w:tcPr>
            <w:tcW w:w="3495" w:type="dxa"/>
          </w:tcPr>
          <w:p w14:paraId="2FAA62CE" w14:textId="705E1B01" w:rsidR="00CC5A48" w:rsidRPr="00CC5A48" w:rsidRDefault="00CC5A48" w:rsidP="00CC5A48">
            <w:pPr>
              <w:pStyle w:val="Plattetekst"/>
              <w:rPr>
                <w:rFonts w:ascii="Verdana" w:hAnsi="Verdana"/>
                <w:bCs/>
                <w:i w:val="0"/>
                <w:sz w:val="20"/>
              </w:rPr>
            </w:pPr>
            <w:r w:rsidRPr="00CC5A48">
              <w:rPr>
                <w:rFonts w:ascii="Verdana" w:hAnsi="Verdana"/>
                <w:bCs/>
                <w:i w:val="0"/>
                <w:sz w:val="20"/>
              </w:rPr>
              <w:t>Deelnemer 2</w:t>
            </w:r>
          </w:p>
        </w:tc>
        <w:tc>
          <w:tcPr>
            <w:tcW w:w="3495" w:type="dxa"/>
          </w:tcPr>
          <w:p w14:paraId="369D5560" w14:textId="77777777" w:rsidR="00CC5A48" w:rsidRDefault="00CC5A48" w:rsidP="00286E06">
            <w:pPr>
              <w:rPr>
                <w:rFonts w:ascii="Verdana" w:hAnsi="Verdana" w:cs="Arial"/>
                <w:sz w:val="20"/>
              </w:rPr>
            </w:pPr>
          </w:p>
        </w:tc>
        <w:tc>
          <w:tcPr>
            <w:tcW w:w="3495" w:type="dxa"/>
          </w:tcPr>
          <w:p w14:paraId="4CE103DD" w14:textId="77777777" w:rsidR="00CC5A48" w:rsidRDefault="00CC5A48" w:rsidP="00286E06">
            <w:pPr>
              <w:rPr>
                <w:rFonts w:ascii="Verdana" w:hAnsi="Verdana" w:cs="Arial"/>
                <w:sz w:val="20"/>
              </w:rPr>
            </w:pPr>
          </w:p>
        </w:tc>
      </w:tr>
      <w:tr w:rsidR="00CC5A48" w14:paraId="7328B0B3" w14:textId="77777777" w:rsidTr="00CC5A48">
        <w:tc>
          <w:tcPr>
            <w:tcW w:w="3495" w:type="dxa"/>
          </w:tcPr>
          <w:p w14:paraId="07294848" w14:textId="0C717271" w:rsidR="00CC5A48" w:rsidRPr="00CC5A48" w:rsidRDefault="00CC5A48" w:rsidP="00CC5A48">
            <w:pPr>
              <w:pStyle w:val="Plattetekst"/>
              <w:rPr>
                <w:rFonts w:ascii="Verdana" w:hAnsi="Verdana"/>
                <w:bCs/>
                <w:i w:val="0"/>
                <w:sz w:val="20"/>
              </w:rPr>
            </w:pPr>
            <w:r w:rsidRPr="00CC5A48">
              <w:rPr>
                <w:rFonts w:ascii="Verdana" w:hAnsi="Verdana"/>
                <w:bCs/>
                <w:i w:val="0"/>
                <w:sz w:val="20"/>
              </w:rPr>
              <w:t>Deelnemer 3</w:t>
            </w:r>
          </w:p>
        </w:tc>
        <w:tc>
          <w:tcPr>
            <w:tcW w:w="3495" w:type="dxa"/>
          </w:tcPr>
          <w:p w14:paraId="55C6B238" w14:textId="77777777" w:rsidR="00CC5A48" w:rsidRDefault="00CC5A48" w:rsidP="00286E06">
            <w:pPr>
              <w:rPr>
                <w:rFonts w:ascii="Verdana" w:hAnsi="Verdana" w:cs="Arial"/>
                <w:sz w:val="20"/>
              </w:rPr>
            </w:pPr>
          </w:p>
        </w:tc>
        <w:tc>
          <w:tcPr>
            <w:tcW w:w="3495" w:type="dxa"/>
          </w:tcPr>
          <w:p w14:paraId="42AFF3CC" w14:textId="77777777" w:rsidR="00CC5A48" w:rsidRDefault="00CC5A48" w:rsidP="00286E06">
            <w:pPr>
              <w:rPr>
                <w:rFonts w:ascii="Verdana" w:hAnsi="Verdana" w:cs="Arial"/>
                <w:sz w:val="20"/>
              </w:rPr>
            </w:pPr>
          </w:p>
        </w:tc>
      </w:tr>
      <w:tr w:rsidR="00CC5A48" w14:paraId="5D97CEE2" w14:textId="77777777" w:rsidTr="00CC5A48">
        <w:tc>
          <w:tcPr>
            <w:tcW w:w="3495" w:type="dxa"/>
          </w:tcPr>
          <w:p w14:paraId="7B0FA9D3" w14:textId="11E87A9C" w:rsidR="00CC5A48" w:rsidRPr="00CC5A48" w:rsidRDefault="00CC5A48" w:rsidP="00CC5A48">
            <w:pPr>
              <w:pStyle w:val="Plattetekst"/>
              <w:rPr>
                <w:rFonts w:ascii="Verdana" w:hAnsi="Verdana"/>
                <w:bCs/>
                <w:i w:val="0"/>
                <w:sz w:val="20"/>
              </w:rPr>
            </w:pPr>
            <w:r w:rsidRPr="00CC5A48">
              <w:rPr>
                <w:rFonts w:ascii="Verdana" w:hAnsi="Verdana"/>
                <w:bCs/>
                <w:i w:val="0"/>
                <w:sz w:val="20"/>
              </w:rPr>
              <w:t>Deelnemer 4</w:t>
            </w:r>
          </w:p>
        </w:tc>
        <w:tc>
          <w:tcPr>
            <w:tcW w:w="3495" w:type="dxa"/>
          </w:tcPr>
          <w:p w14:paraId="22F30BF3" w14:textId="77777777" w:rsidR="00CC5A48" w:rsidRDefault="00CC5A48" w:rsidP="00286E06">
            <w:pPr>
              <w:rPr>
                <w:rFonts w:ascii="Verdana" w:hAnsi="Verdana" w:cs="Arial"/>
                <w:sz w:val="20"/>
              </w:rPr>
            </w:pPr>
          </w:p>
        </w:tc>
        <w:tc>
          <w:tcPr>
            <w:tcW w:w="3495" w:type="dxa"/>
          </w:tcPr>
          <w:p w14:paraId="611E2C56" w14:textId="77777777" w:rsidR="00CC5A48" w:rsidRDefault="00CC5A48" w:rsidP="00286E06">
            <w:pPr>
              <w:rPr>
                <w:rFonts w:ascii="Verdana" w:hAnsi="Verdana" w:cs="Arial"/>
                <w:sz w:val="20"/>
              </w:rPr>
            </w:pPr>
          </w:p>
        </w:tc>
      </w:tr>
      <w:tr w:rsidR="00CC5A48" w14:paraId="429EAC38" w14:textId="77777777" w:rsidTr="00CC5A48">
        <w:tc>
          <w:tcPr>
            <w:tcW w:w="3495" w:type="dxa"/>
          </w:tcPr>
          <w:p w14:paraId="23E8A6AB" w14:textId="682D06D2" w:rsidR="00CC5A48" w:rsidRPr="00CC5A48" w:rsidRDefault="00CC5A48" w:rsidP="00CC5A48">
            <w:pPr>
              <w:pStyle w:val="Plattetekst"/>
              <w:rPr>
                <w:rFonts w:ascii="Verdana" w:hAnsi="Verdana"/>
                <w:bCs/>
                <w:i w:val="0"/>
                <w:sz w:val="20"/>
              </w:rPr>
            </w:pPr>
            <w:r w:rsidRPr="00CC5A48">
              <w:rPr>
                <w:rFonts w:ascii="Verdana" w:hAnsi="Verdana"/>
                <w:bCs/>
                <w:i w:val="0"/>
                <w:sz w:val="20"/>
              </w:rPr>
              <w:t>Deelnemer 5</w:t>
            </w:r>
          </w:p>
        </w:tc>
        <w:tc>
          <w:tcPr>
            <w:tcW w:w="3495" w:type="dxa"/>
          </w:tcPr>
          <w:p w14:paraId="2F4EBD8C" w14:textId="77777777" w:rsidR="00CC5A48" w:rsidRDefault="00CC5A48" w:rsidP="00286E06">
            <w:pPr>
              <w:rPr>
                <w:rFonts w:ascii="Verdana" w:hAnsi="Verdana" w:cs="Arial"/>
                <w:sz w:val="20"/>
              </w:rPr>
            </w:pPr>
          </w:p>
        </w:tc>
        <w:tc>
          <w:tcPr>
            <w:tcW w:w="3495" w:type="dxa"/>
          </w:tcPr>
          <w:p w14:paraId="7ACA6C03" w14:textId="77777777" w:rsidR="00CC5A48" w:rsidRDefault="00CC5A48" w:rsidP="00286E06">
            <w:pPr>
              <w:rPr>
                <w:rFonts w:ascii="Verdana" w:hAnsi="Verdana" w:cs="Arial"/>
                <w:sz w:val="20"/>
              </w:rPr>
            </w:pPr>
          </w:p>
        </w:tc>
      </w:tr>
    </w:tbl>
    <w:p w14:paraId="7F710EDA" w14:textId="3ED8CCC3" w:rsidR="00CC5A48" w:rsidRDefault="00CC5A48" w:rsidP="00286E06">
      <w:pPr>
        <w:rPr>
          <w:rFonts w:ascii="Verdana" w:hAnsi="Verdana" w:cs="Arial"/>
          <w:sz w:val="20"/>
        </w:rPr>
        <w:sectPr w:rsidR="00CC5A48" w:rsidSect="00F158C5">
          <w:pgSz w:w="16838" w:h="11906" w:orient="landscape" w:code="9"/>
          <w:pgMar w:top="1559" w:right="232" w:bottom="992" w:left="1418" w:header="981" w:footer="811" w:gutter="0"/>
          <w:cols w:space="708"/>
          <w:titlePg/>
          <w:docGrid w:linePitch="360"/>
        </w:sectPr>
      </w:pPr>
    </w:p>
    <w:p w14:paraId="0AB753C7" w14:textId="77777777" w:rsidR="0027480F" w:rsidRPr="00743CF8" w:rsidRDefault="0027480F" w:rsidP="00743CF8">
      <w:pPr>
        <w:rPr>
          <w:rFonts w:ascii="Verdana" w:hAnsi="Verdana" w:cs="Arial"/>
          <w:sz w:val="20"/>
        </w:rPr>
      </w:pPr>
    </w:p>
    <w:p w14:paraId="17AE1170" w14:textId="705D1C63" w:rsidR="004218E2" w:rsidRDefault="00743CF8" w:rsidP="00F760F8">
      <w:pPr>
        <w:numPr>
          <w:ilvl w:val="0"/>
          <w:numId w:val="35"/>
        </w:numPr>
        <w:rPr>
          <w:rFonts w:ascii="Verdana" w:hAnsi="Verdana" w:cs="Arial"/>
          <w:b/>
          <w:sz w:val="20"/>
        </w:rPr>
      </w:pPr>
      <w:r>
        <w:rPr>
          <w:rFonts w:ascii="Verdana" w:hAnsi="Verdana" w:cs="Arial"/>
          <w:b/>
          <w:sz w:val="20"/>
        </w:rPr>
        <w:t>Vervolg /Toepassen resultaten project</w:t>
      </w:r>
    </w:p>
    <w:p w14:paraId="5A0E925E" w14:textId="5393ACA2" w:rsidR="00786C8F" w:rsidRPr="002158A4" w:rsidRDefault="0038267B" w:rsidP="002158A4">
      <w:pPr>
        <w:pStyle w:val="labeled2"/>
        <w:numPr>
          <w:ilvl w:val="0"/>
          <w:numId w:val="25"/>
        </w:numPr>
        <w:rPr>
          <w:rFonts w:ascii="Verdana" w:hAnsi="Verdana" w:cs="Arial"/>
          <w:sz w:val="20"/>
        </w:rPr>
      </w:pPr>
      <w:r w:rsidRPr="002158A4">
        <w:rPr>
          <w:rFonts w:ascii="Verdana" w:hAnsi="Verdana" w:cs="Arial"/>
          <w:sz w:val="20"/>
        </w:rPr>
        <w:t>Hoe gaat u de resultaten van het project na afloop van het project toepassen of op de markt brengen? Maak dit zo concreet mogelijk.</w:t>
      </w:r>
    </w:p>
    <w:p w14:paraId="480C116E" w14:textId="467FC3B9" w:rsidR="00F35989" w:rsidRDefault="00F35989" w:rsidP="002158A4">
      <w:pPr>
        <w:pStyle w:val="labeled2"/>
        <w:numPr>
          <w:ilvl w:val="0"/>
          <w:numId w:val="25"/>
        </w:numPr>
        <w:rPr>
          <w:rFonts w:ascii="Verdana" w:hAnsi="Verdana" w:cs="Arial"/>
          <w:sz w:val="20"/>
        </w:rPr>
      </w:pPr>
      <w:r>
        <w:rPr>
          <w:rFonts w:ascii="Verdana" w:hAnsi="Verdana" w:cs="Arial"/>
          <w:sz w:val="20"/>
        </w:rPr>
        <w:t>Hoe ziet de samenwerking tus</w:t>
      </w:r>
      <w:bookmarkStart w:id="16" w:name="_GoBack"/>
      <w:bookmarkEnd w:id="16"/>
      <w:r>
        <w:rPr>
          <w:rFonts w:ascii="Verdana" w:hAnsi="Verdana" w:cs="Arial"/>
          <w:sz w:val="20"/>
        </w:rPr>
        <w:t>sen de deelnemers er na afloop van het project uit?</w:t>
      </w:r>
      <w:r w:rsidR="002158A4">
        <w:rPr>
          <w:rStyle w:val="Eindnootmarkering"/>
          <w:rFonts w:ascii="Verdana" w:hAnsi="Verdana" w:cs="Arial"/>
          <w:sz w:val="20"/>
        </w:rPr>
        <w:endnoteReference w:id="3"/>
      </w:r>
    </w:p>
    <w:p w14:paraId="12F97553" w14:textId="5B1F89D9" w:rsidR="00F23BE0" w:rsidRDefault="00F23BE0" w:rsidP="002158A4">
      <w:pPr>
        <w:pStyle w:val="labeled2"/>
        <w:numPr>
          <w:ilvl w:val="0"/>
          <w:numId w:val="25"/>
        </w:numPr>
        <w:rPr>
          <w:rFonts w:ascii="Verdana" w:hAnsi="Verdana"/>
          <w:bCs/>
          <w:i/>
          <w:sz w:val="20"/>
        </w:rPr>
      </w:pPr>
      <w:r w:rsidRPr="002158A4">
        <w:rPr>
          <w:rFonts w:ascii="Verdana" w:hAnsi="Verdana" w:cs="Arial"/>
          <w:sz w:val="20"/>
        </w:rPr>
        <w:t>Verwacht u voor toepassing van de resultaten nog hindernissen tegen te komen</w:t>
      </w:r>
      <w:r w:rsidR="002158A4" w:rsidRPr="002158A4">
        <w:rPr>
          <w:rFonts w:ascii="Verdana" w:hAnsi="Verdana" w:cs="Arial"/>
          <w:sz w:val="20"/>
        </w:rPr>
        <w:t>, bijvoorbeeld op het geb</w:t>
      </w:r>
      <w:r w:rsidR="008651EF">
        <w:rPr>
          <w:rFonts w:ascii="Verdana" w:hAnsi="Verdana" w:cs="Arial"/>
          <w:sz w:val="20"/>
        </w:rPr>
        <w:t>i</w:t>
      </w:r>
      <w:r w:rsidR="002158A4" w:rsidRPr="002158A4">
        <w:rPr>
          <w:rFonts w:ascii="Verdana" w:hAnsi="Verdana" w:cs="Arial"/>
          <w:sz w:val="20"/>
        </w:rPr>
        <w:t xml:space="preserve">ed van </w:t>
      </w:r>
      <w:r w:rsidRPr="002158A4">
        <w:rPr>
          <w:rFonts w:ascii="Verdana" w:hAnsi="Verdana" w:cs="Arial"/>
          <w:sz w:val="20"/>
        </w:rPr>
        <w:t>wet- en regelgeving</w:t>
      </w:r>
      <w:r w:rsidR="002158A4" w:rsidRPr="002158A4">
        <w:rPr>
          <w:rFonts w:ascii="Verdana" w:hAnsi="Verdana" w:cs="Arial"/>
          <w:sz w:val="20"/>
        </w:rPr>
        <w:t xml:space="preserve"> of</w:t>
      </w:r>
      <w:r w:rsidRPr="002158A4">
        <w:rPr>
          <w:rFonts w:ascii="Verdana" w:hAnsi="Verdana" w:cs="Arial"/>
          <w:sz w:val="20"/>
        </w:rPr>
        <w:t xml:space="preserve"> kennis</w:t>
      </w:r>
      <w:r>
        <w:rPr>
          <w:rFonts w:ascii="Verdana" w:hAnsi="Verdana"/>
          <w:bCs/>
          <w:sz w:val="20"/>
        </w:rPr>
        <w:t xml:space="preserve">? </w:t>
      </w:r>
      <w:r w:rsidR="002158A4" w:rsidRPr="002158A4">
        <w:rPr>
          <w:rFonts w:ascii="Verdana" w:hAnsi="Verdana"/>
          <w:bCs/>
          <w:iCs/>
          <w:sz w:val="20"/>
        </w:rPr>
        <w:t>H</w:t>
      </w:r>
      <w:r>
        <w:rPr>
          <w:rFonts w:ascii="Verdana" w:hAnsi="Verdana"/>
          <w:bCs/>
          <w:sz w:val="20"/>
        </w:rPr>
        <w:t xml:space="preserve">oe wilt u deze aanpakken? </w:t>
      </w:r>
    </w:p>
    <w:p w14:paraId="1E286B0E" w14:textId="77777777" w:rsidR="0038334F" w:rsidRDefault="0038334F" w:rsidP="00A616C0">
      <w:pPr>
        <w:pStyle w:val="Plattetekst"/>
        <w:rPr>
          <w:rFonts w:ascii="Verdana" w:hAnsi="Verdana"/>
          <w:bCs/>
          <w:i w:val="0"/>
          <w:sz w:val="20"/>
        </w:rPr>
      </w:pPr>
    </w:p>
    <w:p w14:paraId="10669FDC" w14:textId="5529FBB5" w:rsidR="00A616C0" w:rsidRDefault="00A616C0" w:rsidP="00F760F8">
      <w:pPr>
        <w:numPr>
          <w:ilvl w:val="0"/>
          <w:numId w:val="35"/>
        </w:numPr>
        <w:rPr>
          <w:rFonts w:ascii="Verdana" w:hAnsi="Verdana" w:cs="Arial"/>
          <w:b/>
          <w:sz w:val="20"/>
        </w:rPr>
      </w:pPr>
      <w:r>
        <w:rPr>
          <w:rFonts w:ascii="Verdana" w:hAnsi="Verdana" w:cs="Arial"/>
          <w:b/>
          <w:sz w:val="20"/>
        </w:rPr>
        <w:t>Openbare samenvatting</w:t>
      </w:r>
    </w:p>
    <w:p w14:paraId="0CC68BBD" w14:textId="37EB8A15" w:rsidR="00A616C0" w:rsidRDefault="00A616C0" w:rsidP="00A616C0">
      <w:pPr>
        <w:pStyle w:val="Plattetekst"/>
        <w:rPr>
          <w:rFonts w:ascii="Verdana" w:hAnsi="Verdana"/>
          <w:bCs/>
          <w:i w:val="0"/>
          <w:sz w:val="20"/>
        </w:rPr>
      </w:pPr>
    </w:p>
    <w:p w14:paraId="621D18D9" w14:textId="4670A5FE" w:rsidR="00A616C0" w:rsidRPr="003A429A" w:rsidRDefault="00A616C0" w:rsidP="00A616C0">
      <w:pPr>
        <w:pStyle w:val="Plattetekst"/>
        <w:rPr>
          <w:rFonts w:ascii="Verdana" w:hAnsi="Verdana"/>
          <w:bCs/>
          <w:i w:val="0"/>
          <w:sz w:val="20"/>
        </w:rPr>
      </w:pPr>
      <w:r w:rsidRPr="003A429A">
        <w:rPr>
          <w:rFonts w:ascii="Verdana" w:hAnsi="Verdana"/>
          <w:bCs/>
          <w:i w:val="0"/>
          <w:sz w:val="20"/>
        </w:rPr>
        <w:t xml:space="preserve">Geef een samenvatting van het project die </w:t>
      </w:r>
      <w:r w:rsidR="00877BCD">
        <w:rPr>
          <w:rFonts w:ascii="Verdana" w:hAnsi="Verdana"/>
          <w:bCs/>
          <w:i w:val="0"/>
          <w:sz w:val="20"/>
        </w:rPr>
        <w:t xml:space="preserve">als het project wordt toegekend </w:t>
      </w:r>
      <w:r w:rsidRPr="003A429A">
        <w:rPr>
          <w:rFonts w:ascii="Verdana" w:hAnsi="Verdana"/>
          <w:bCs/>
          <w:i w:val="0"/>
          <w:sz w:val="20"/>
        </w:rPr>
        <w:t>gebruikt kan worden in publicaties</w:t>
      </w:r>
      <w:r w:rsidR="003A429A" w:rsidRPr="003A429A">
        <w:rPr>
          <w:rFonts w:ascii="Verdana" w:hAnsi="Verdana"/>
          <w:bCs/>
          <w:i w:val="0"/>
          <w:sz w:val="20"/>
        </w:rPr>
        <w:t xml:space="preserve"> over de regeling.</w:t>
      </w:r>
    </w:p>
    <w:p w14:paraId="2436F9DB" w14:textId="77777777" w:rsidR="00A616C0" w:rsidRPr="0038267B" w:rsidRDefault="00A616C0" w:rsidP="0038267B">
      <w:pPr>
        <w:pStyle w:val="Plattetekst"/>
        <w:rPr>
          <w:rFonts w:ascii="Verdana" w:hAnsi="Verdana"/>
          <w:bCs/>
          <w:i w:val="0"/>
          <w:sz w:val="20"/>
        </w:rPr>
      </w:pPr>
    </w:p>
    <w:sectPr w:rsidR="00A616C0" w:rsidRPr="0038267B" w:rsidSect="00D90114">
      <w:pgSz w:w="11906" w:h="16838" w:code="9"/>
      <w:pgMar w:top="44" w:right="991" w:bottom="1418" w:left="1559" w:header="982" w:footer="8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474E" w14:textId="77777777" w:rsidR="002158A4" w:rsidRDefault="002158A4">
      <w:r>
        <w:separator/>
      </w:r>
    </w:p>
    <w:p w14:paraId="78E25BFE" w14:textId="77777777" w:rsidR="002158A4" w:rsidRDefault="002158A4"/>
  </w:endnote>
  <w:endnote w:type="continuationSeparator" w:id="0">
    <w:p w14:paraId="79064A54" w14:textId="77777777" w:rsidR="002158A4" w:rsidRDefault="002158A4">
      <w:r>
        <w:continuationSeparator/>
      </w:r>
    </w:p>
    <w:p w14:paraId="015E6FCE" w14:textId="77777777" w:rsidR="002158A4" w:rsidRDefault="002158A4"/>
  </w:endnote>
  <w:endnote w:id="1">
    <w:p w14:paraId="63F2221C" w14:textId="77777777" w:rsidR="00AD519A" w:rsidRDefault="002158A4" w:rsidP="00560D74">
      <w:pPr>
        <w:pStyle w:val="al"/>
        <w:spacing w:after="0" w:afterAutospacing="0"/>
        <w:rPr>
          <w:rStyle w:val="Nadruk"/>
          <w:rFonts w:asciiTheme="minorHAnsi" w:hAnsiTheme="minorHAnsi"/>
          <w:b/>
          <w:i w:val="0"/>
          <w:iCs w:val="0"/>
          <w:sz w:val="20"/>
        </w:rPr>
      </w:pPr>
      <w:r>
        <w:rPr>
          <w:rStyle w:val="Eindnootmarkering"/>
        </w:rPr>
        <w:endnoteRef/>
      </w:r>
      <w:r>
        <w:t xml:space="preserve"> </w:t>
      </w:r>
      <w:r w:rsidR="008651EF">
        <w:rPr>
          <w:rStyle w:val="Nadruk"/>
          <w:rFonts w:asciiTheme="minorHAnsi" w:hAnsiTheme="minorHAnsi"/>
          <w:b/>
          <w:i w:val="0"/>
          <w:iCs w:val="0"/>
          <w:sz w:val="20"/>
        </w:rPr>
        <w:t>A</w:t>
      </w:r>
      <w:r>
        <w:rPr>
          <w:rStyle w:val="Nadruk"/>
          <w:rFonts w:asciiTheme="minorHAnsi" w:hAnsiTheme="minorHAnsi"/>
          <w:b/>
          <w:i w:val="0"/>
          <w:iCs w:val="0"/>
          <w:sz w:val="20"/>
        </w:rPr>
        <w:t>ctiviteiten</w:t>
      </w:r>
    </w:p>
    <w:p w14:paraId="2CBB3264" w14:textId="0AE3E5C3" w:rsidR="002158A4" w:rsidRDefault="002158A4" w:rsidP="00560D74">
      <w:pPr>
        <w:pStyle w:val="al"/>
        <w:spacing w:before="0" w:beforeAutospacing="0"/>
        <w:rPr>
          <w:rFonts w:asciiTheme="minorHAnsi" w:hAnsiTheme="minorHAnsi"/>
          <w:i/>
          <w:sz w:val="20"/>
        </w:rPr>
      </w:pPr>
      <w:r>
        <w:rPr>
          <w:rFonts w:asciiTheme="minorHAnsi" w:hAnsiTheme="minorHAnsi"/>
          <w:i/>
          <w:sz w:val="20"/>
        </w:rPr>
        <w:t xml:space="preserve">Deelnemers in een circulair ketenproject kunnen activiteiten uitvoeren die in drie categorieën vallen: experimentele ontwikkeling, organisatie-innovatie en procesinnovatie. Hieronder volgend de definities. De activiteiten van de procesbegeleider vallen in de categorie ‘consultancydiensten’.  </w:t>
      </w:r>
    </w:p>
    <w:p w14:paraId="7FA1100A" w14:textId="1A806A94" w:rsidR="002158A4" w:rsidRDefault="002158A4" w:rsidP="00C731C2">
      <w:pPr>
        <w:rPr>
          <w:rFonts w:asciiTheme="minorHAnsi" w:hAnsiTheme="minorHAnsi"/>
          <w:i/>
          <w:sz w:val="20"/>
        </w:rPr>
      </w:pPr>
      <w:r w:rsidRPr="007B400C">
        <w:rPr>
          <w:rFonts w:asciiTheme="minorHAnsi" w:hAnsiTheme="minorHAnsi"/>
          <w:b/>
          <w:bCs/>
          <w:i/>
          <w:sz w:val="20"/>
        </w:rPr>
        <w:t>Let op</w:t>
      </w:r>
      <w:r>
        <w:rPr>
          <w:rFonts w:asciiTheme="minorHAnsi" w:hAnsiTheme="minorHAnsi"/>
          <w:i/>
          <w:sz w:val="20"/>
        </w:rPr>
        <w:t>: voor primaire landbouwbedrijven geldt een uitzondering. Zij kunnen wel subsidie aanvragen voor experimentele ontwikkeling, maar niet voor proces- en organisatie innovatie.</w:t>
      </w:r>
    </w:p>
    <w:p w14:paraId="2196D8D6" w14:textId="77777777" w:rsidR="002158A4" w:rsidRPr="00BA63CB" w:rsidRDefault="002158A4" w:rsidP="00C731C2">
      <w:pPr>
        <w:rPr>
          <w:rFonts w:asciiTheme="minorHAnsi" w:hAnsiTheme="minorHAnsi"/>
          <w:i/>
          <w:sz w:val="20"/>
        </w:rPr>
      </w:pPr>
    </w:p>
    <w:p w14:paraId="2488E785" w14:textId="77777777" w:rsidR="002158A4" w:rsidRPr="00BA63CB" w:rsidRDefault="002158A4" w:rsidP="00C731C2">
      <w:pPr>
        <w:pStyle w:val="Default"/>
        <w:rPr>
          <w:rFonts w:asciiTheme="minorHAnsi" w:hAnsiTheme="minorHAnsi"/>
          <w:i/>
          <w:sz w:val="20"/>
          <w:szCs w:val="20"/>
        </w:rPr>
      </w:pPr>
      <w:r w:rsidRPr="00BA63CB">
        <w:rPr>
          <w:rFonts w:asciiTheme="minorHAnsi" w:hAnsiTheme="minorHAnsi"/>
          <w:b/>
          <w:bCs/>
          <w:i/>
          <w:sz w:val="20"/>
          <w:szCs w:val="20"/>
        </w:rPr>
        <w:t>experimentele ontwikkeling</w:t>
      </w:r>
      <w:r w:rsidRPr="00BA63CB">
        <w:rPr>
          <w:rFonts w:asciiTheme="minorHAnsi" w:hAnsiTheme="minorHAnsi"/>
          <w:i/>
          <w:sz w:val="20"/>
          <w:szCs w:val="20"/>
        </w:rPr>
        <w:t xml:space="preserve">: het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w:t>
      </w:r>
      <w:proofErr w:type="spellStart"/>
      <w:r w:rsidRPr="00BA63CB">
        <w:rPr>
          <w:rFonts w:asciiTheme="minorHAnsi" w:hAnsiTheme="minorHAnsi"/>
          <w:i/>
          <w:sz w:val="20"/>
          <w:szCs w:val="20"/>
        </w:rPr>
        <w:t>documentering</w:t>
      </w:r>
      <w:proofErr w:type="spellEnd"/>
      <w:r w:rsidRPr="00BA63CB">
        <w:rPr>
          <w:rFonts w:asciiTheme="minorHAnsi" w:hAnsiTheme="minorHAnsi"/>
          <w:i/>
          <w:sz w:val="20"/>
          <w:szCs w:val="20"/>
        </w:rPr>
        <w:t xml:space="preserve"> van nieuwe producten, procedés of diensten. Experimentele ontwikkeling kan prototyping, demonstraties, pilotontwikkeling, testen en validatie omvatten van nieuwe of verbeterde producten, procedés of diensten in omgevingen 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 validatiedoeleinden. Onder experimentele ontwikkeling wordt niet verstaan routinematige of periodieke wijziging van bestaande producten, productielijnen, fabricageprocessen, diensten en andere courante activiteiten, zelfs indien deze wijzigingen verbeteringen kunnen inhouden;</w:t>
      </w:r>
    </w:p>
    <w:p w14:paraId="691C579B" w14:textId="77777777" w:rsidR="002158A4" w:rsidRDefault="002158A4" w:rsidP="00C731C2">
      <w:pPr>
        <w:rPr>
          <w:rFonts w:ascii="Verdana" w:hAnsi="Verdana" w:cs="Arial"/>
          <w:sz w:val="20"/>
        </w:rPr>
      </w:pPr>
    </w:p>
    <w:p w14:paraId="7F59C1BA" w14:textId="5AE103B9" w:rsidR="002158A4" w:rsidRPr="00146C02" w:rsidRDefault="002158A4" w:rsidP="00C731C2">
      <w:pPr>
        <w:pStyle w:val="Default"/>
        <w:rPr>
          <w:rFonts w:asciiTheme="minorHAnsi" w:hAnsiTheme="minorHAnsi"/>
          <w:i/>
          <w:sz w:val="20"/>
          <w:szCs w:val="20"/>
        </w:rPr>
      </w:pPr>
      <w:r w:rsidRPr="00146C02">
        <w:rPr>
          <w:rFonts w:asciiTheme="minorHAnsi" w:hAnsiTheme="minorHAnsi"/>
          <w:b/>
          <w:bCs/>
          <w:i/>
          <w:sz w:val="20"/>
          <w:szCs w:val="20"/>
        </w:rPr>
        <w:t>organisatie-innovatie</w:t>
      </w:r>
      <w:r w:rsidRPr="00146C02">
        <w:rPr>
          <w:rFonts w:asciiTheme="minorHAnsi" w:hAnsiTheme="minorHAnsi"/>
          <w:i/>
          <w:sz w:val="20"/>
          <w:szCs w:val="20"/>
        </w:rPr>
        <w:t>: de toepassing van een nieuwe organisatiemethode in de bedrijfsvoering, in de organisatie op de werkvloer of in de externe betrekkingen van een onderneming, maar met uitsluiting van veranderingen die zijn gebaseerd op organisatiemethoden die reeds in gebruik zijn in de onderneming, veranderingen in de managementstrategie, fusies en acquisities, het niet meer gebruiken van een procedé, eenvoudige vervangings- en uitbreidingsinvesteringen, veranderingen die louter het gevolg zijn van prijswijzigingen voor productiefactoren, aanpassingen op maat, lokalisatie, gebruikelijke, seizoens- en andere cyclische veranderingen, het verhandelen van nieuwe of sterk verbeterde producten;</w:t>
      </w:r>
    </w:p>
    <w:p w14:paraId="3169F668" w14:textId="77777777" w:rsidR="002158A4" w:rsidRPr="00146C02" w:rsidRDefault="002158A4" w:rsidP="00C731C2">
      <w:pPr>
        <w:pStyle w:val="Default"/>
        <w:rPr>
          <w:rFonts w:asciiTheme="minorHAnsi" w:hAnsiTheme="minorHAnsi"/>
          <w:i/>
          <w:sz w:val="20"/>
          <w:szCs w:val="20"/>
        </w:rPr>
      </w:pPr>
    </w:p>
    <w:p w14:paraId="491EB4BE" w14:textId="0558A674" w:rsidR="002158A4" w:rsidRPr="0041349A" w:rsidRDefault="002158A4" w:rsidP="00C731C2">
      <w:pPr>
        <w:pStyle w:val="Default"/>
        <w:rPr>
          <w:rFonts w:asciiTheme="minorHAnsi" w:hAnsiTheme="minorHAnsi"/>
          <w:i/>
          <w:sz w:val="20"/>
          <w:szCs w:val="20"/>
        </w:rPr>
      </w:pPr>
      <w:r w:rsidRPr="00146C02">
        <w:rPr>
          <w:rFonts w:asciiTheme="minorHAnsi" w:hAnsiTheme="minorHAnsi"/>
          <w:b/>
          <w:bCs/>
          <w:i/>
          <w:sz w:val="20"/>
          <w:szCs w:val="20"/>
        </w:rPr>
        <w:t>procesinnovatie</w:t>
      </w:r>
      <w:r w:rsidRPr="00146C02">
        <w:rPr>
          <w:rFonts w:asciiTheme="minorHAnsi" w:hAnsiTheme="minorHAnsi"/>
          <w:i/>
          <w:sz w:val="20"/>
          <w:szCs w:val="20"/>
        </w:rPr>
        <w:t>: de toepassing van een nieuwe of sterk verbeterde productie- of leveringsmethode (daaronder begrepen aanzienlijke veranderingen in technieken, uitrusting of software), maar met uitsluiting van geringe veranderingen of verbeteringen, verhogingen van de productie- of dienstverleningscapaciteit door de toevoeging van productie- of logistieke systemen die sterk gelijken op die welke reeds in gebruik zijn, het niet meer gebruiken van een procedé, eenvoudige vervangings- en uitbreidingsinvesteringen, veranderingen die louter het gevolg van prijswijzigingen voor productiefactoren zijn, aanpassingen op maat, lokalisatie, gebruikelijke seizoens- en andere cyclische veranderingen, het verhandelen van nieuwe of sterk verbeterde producten</w:t>
      </w:r>
    </w:p>
    <w:p w14:paraId="2731BD33" w14:textId="7A8CD8B6" w:rsidR="002158A4" w:rsidRPr="00867E27" w:rsidRDefault="002158A4">
      <w:pPr>
        <w:pStyle w:val="Eindnoottekst"/>
      </w:pPr>
    </w:p>
  </w:endnote>
  <w:endnote w:id="2">
    <w:p w14:paraId="4810A78C" w14:textId="1B1D40E5" w:rsidR="002158A4" w:rsidRDefault="002158A4" w:rsidP="001C56C3">
      <w:pPr>
        <w:rPr>
          <w:rFonts w:ascii="DCOCN D+ Univers" w:hAnsi="DCOCN D+ Univers" w:cs="DCOCN D+ Univers"/>
          <w:sz w:val="18"/>
          <w:szCs w:val="18"/>
        </w:rPr>
      </w:pPr>
      <w:r>
        <w:rPr>
          <w:rStyle w:val="Eindnootmarkering"/>
        </w:rPr>
        <w:endnoteRef/>
      </w:r>
      <w:r>
        <w:rPr>
          <w:rFonts w:ascii="DCOCN D+ Univers" w:hAnsi="DCOCN D+ Univers" w:cs="DCOCN D+ Univers"/>
          <w:sz w:val="18"/>
          <w:szCs w:val="18"/>
        </w:rPr>
        <w:t xml:space="preserve"> </w:t>
      </w:r>
      <w:r w:rsidRPr="00146C02">
        <w:rPr>
          <w:rStyle w:val="Nadruk"/>
          <w:rFonts w:asciiTheme="minorHAnsi" w:eastAsia="Times New Roman" w:hAnsiTheme="minorHAnsi"/>
          <w:b/>
          <w:sz w:val="20"/>
          <w:szCs w:val="24"/>
        </w:rPr>
        <w:t xml:space="preserve">Kosten </w:t>
      </w:r>
    </w:p>
    <w:p w14:paraId="3566060B" w14:textId="77777777" w:rsidR="002158A4" w:rsidRDefault="002158A4" w:rsidP="00146C02">
      <w:pPr>
        <w:rPr>
          <w:rFonts w:asciiTheme="minorHAnsi" w:hAnsiTheme="minorHAnsi" w:cstheme="minorHAnsi"/>
          <w:bCs/>
          <w:iCs/>
          <w:sz w:val="20"/>
        </w:rPr>
      </w:pPr>
      <w:r>
        <w:rPr>
          <w:rFonts w:asciiTheme="minorHAnsi" w:hAnsiTheme="minorHAnsi" w:cstheme="minorHAnsi"/>
          <w:bCs/>
          <w:iCs/>
          <w:sz w:val="20"/>
        </w:rPr>
        <w:t xml:space="preserve">Bij de circulaire ketenprojecten worden de kosten berekend via de vaste-uurtarief-systematiek. </w:t>
      </w:r>
    </w:p>
    <w:p w14:paraId="4E77EC10" w14:textId="77777777" w:rsidR="002158A4" w:rsidRDefault="002158A4" w:rsidP="00146C02">
      <w:pPr>
        <w:rPr>
          <w:rFonts w:asciiTheme="minorHAnsi" w:hAnsiTheme="minorHAnsi" w:cstheme="minorHAnsi"/>
          <w:bCs/>
          <w:iCs/>
          <w:sz w:val="20"/>
        </w:rPr>
      </w:pPr>
    </w:p>
    <w:p w14:paraId="185BD6DA" w14:textId="2602A4C5" w:rsidR="002158A4" w:rsidRPr="007B400C" w:rsidRDefault="002158A4" w:rsidP="00146C02">
      <w:pPr>
        <w:rPr>
          <w:rFonts w:asciiTheme="minorHAnsi" w:hAnsiTheme="minorHAnsi" w:cstheme="minorHAnsi"/>
          <w:bCs/>
          <w:iCs/>
          <w:sz w:val="20"/>
        </w:rPr>
      </w:pPr>
      <w:r w:rsidRPr="007B400C">
        <w:rPr>
          <w:rFonts w:asciiTheme="minorHAnsi" w:hAnsiTheme="minorHAnsi" w:cstheme="minorHAnsi"/>
          <w:bCs/>
          <w:iCs/>
          <w:sz w:val="20"/>
        </w:rPr>
        <w:t>Wat zijn subsidiabele kosten in deze methode?</w:t>
      </w:r>
    </w:p>
    <w:p w14:paraId="25C8D107" w14:textId="2F11B1E2" w:rsidR="002158A4" w:rsidRPr="007B400C" w:rsidRDefault="002158A4" w:rsidP="007B400C">
      <w:pPr>
        <w:pStyle w:val="Lijstalinea"/>
        <w:numPr>
          <w:ilvl w:val="0"/>
          <w:numId w:val="32"/>
        </w:numPr>
        <w:rPr>
          <w:rFonts w:asciiTheme="minorHAnsi" w:hAnsiTheme="minorHAnsi" w:cstheme="minorHAnsi"/>
          <w:bCs/>
          <w:iCs/>
          <w:sz w:val="20"/>
        </w:rPr>
      </w:pPr>
      <w:r w:rsidRPr="007B400C">
        <w:rPr>
          <w:rFonts w:asciiTheme="minorHAnsi" w:hAnsiTheme="minorHAnsi" w:cstheme="minorHAnsi"/>
          <w:bCs/>
          <w:iCs/>
          <w:sz w:val="20"/>
        </w:rPr>
        <w:t>Een vast uurtarief van 60 euro per gewerkt uur. Het vaste uurtarief is een vergoeding voor de loonkosten/arbeidskosten en de indirecte-, of overheadkosten van uw organisatie, bijvoorbeeld huisvestingskosten, kosten van kantoorapparatuur</w:t>
      </w:r>
      <w:r>
        <w:rPr>
          <w:rFonts w:asciiTheme="minorHAnsi" w:hAnsiTheme="minorHAnsi" w:cstheme="minorHAnsi"/>
          <w:bCs/>
          <w:iCs/>
          <w:sz w:val="20"/>
        </w:rPr>
        <w:t>, administratie</w:t>
      </w:r>
      <w:r w:rsidRPr="007B400C">
        <w:rPr>
          <w:rFonts w:asciiTheme="minorHAnsi" w:hAnsiTheme="minorHAnsi" w:cstheme="minorHAnsi"/>
          <w:bCs/>
          <w:iCs/>
          <w:sz w:val="20"/>
        </w:rPr>
        <w:t xml:space="preserve"> en kosten van binnenlandse reizen voor werkoverleg. </w:t>
      </w:r>
    </w:p>
    <w:p w14:paraId="0575664C" w14:textId="60EAD425" w:rsidR="002158A4" w:rsidRPr="007B400C" w:rsidRDefault="002158A4" w:rsidP="007B400C">
      <w:pPr>
        <w:pStyle w:val="Lijstalinea"/>
        <w:numPr>
          <w:ilvl w:val="0"/>
          <w:numId w:val="32"/>
        </w:numPr>
        <w:rPr>
          <w:rFonts w:asciiTheme="minorHAnsi" w:hAnsiTheme="minorHAnsi" w:cstheme="minorHAnsi"/>
          <w:bCs/>
          <w:iCs/>
          <w:sz w:val="20"/>
        </w:rPr>
      </w:pPr>
      <w:r w:rsidRPr="007B400C">
        <w:rPr>
          <w:rFonts w:asciiTheme="minorHAnsi" w:hAnsiTheme="minorHAnsi" w:cstheme="minorHAnsi"/>
          <w:bCs/>
          <w:iCs/>
          <w:sz w:val="20"/>
        </w:rPr>
        <w:t>Kosten van apparatuur</w:t>
      </w:r>
    </w:p>
    <w:p w14:paraId="03E23247" w14:textId="199CAE7B" w:rsidR="002158A4" w:rsidRPr="007B400C" w:rsidRDefault="002158A4" w:rsidP="007B400C">
      <w:pPr>
        <w:pStyle w:val="Lijstalinea"/>
        <w:numPr>
          <w:ilvl w:val="0"/>
          <w:numId w:val="32"/>
        </w:numPr>
        <w:rPr>
          <w:rFonts w:asciiTheme="minorHAnsi" w:hAnsiTheme="minorHAnsi" w:cstheme="minorHAnsi"/>
          <w:bCs/>
          <w:iCs/>
          <w:sz w:val="20"/>
        </w:rPr>
      </w:pPr>
      <w:r w:rsidRPr="007B400C">
        <w:rPr>
          <w:rFonts w:asciiTheme="minorHAnsi" w:hAnsiTheme="minorHAnsi" w:cstheme="minorHAnsi"/>
          <w:bCs/>
          <w:iCs/>
          <w:sz w:val="20"/>
        </w:rPr>
        <w:t xml:space="preserve">Kosten van materialen </w:t>
      </w:r>
    </w:p>
    <w:p w14:paraId="17AF77E8" w14:textId="4BCE74E9" w:rsidR="002158A4" w:rsidRPr="007B400C" w:rsidRDefault="002158A4" w:rsidP="007B400C">
      <w:pPr>
        <w:pStyle w:val="Lijstalinea"/>
        <w:numPr>
          <w:ilvl w:val="0"/>
          <w:numId w:val="32"/>
        </w:numPr>
        <w:rPr>
          <w:rFonts w:asciiTheme="minorHAnsi" w:hAnsiTheme="minorHAnsi" w:cstheme="minorHAnsi"/>
          <w:bCs/>
          <w:iCs/>
          <w:sz w:val="20"/>
        </w:rPr>
      </w:pPr>
      <w:r w:rsidRPr="007B400C">
        <w:rPr>
          <w:rFonts w:asciiTheme="minorHAnsi" w:hAnsiTheme="minorHAnsi" w:cstheme="minorHAnsi"/>
          <w:bCs/>
          <w:iCs/>
          <w:sz w:val="20"/>
        </w:rPr>
        <w:t>Kosten derden, waaronder de kosten van de procesbegeleider.</w:t>
      </w:r>
    </w:p>
    <w:p w14:paraId="4197B5E7" w14:textId="3AB8CF32" w:rsidR="002158A4" w:rsidRPr="007B400C" w:rsidRDefault="002158A4" w:rsidP="007B400C">
      <w:pPr>
        <w:rPr>
          <w:rFonts w:asciiTheme="minorHAnsi" w:hAnsiTheme="minorHAnsi" w:cstheme="minorHAnsi"/>
          <w:bCs/>
          <w:iCs/>
          <w:sz w:val="20"/>
        </w:rPr>
      </w:pPr>
      <w:r w:rsidRPr="007B400C">
        <w:rPr>
          <w:rFonts w:asciiTheme="minorHAnsi" w:hAnsiTheme="minorHAnsi" w:cstheme="minorHAnsi"/>
          <w:bCs/>
          <w:iCs/>
          <w:sz w:val="20"/>
        </w:rPr>
        <w:t>In de vaste-uurtarief-systematiek moet in uw administratie het aantal gewerkte uren door uw projectmedewerkers en de kosten van apparatuur, materialen en derden (facturen) duidelijk terug te vinden zijn. Een verantwoording over de werkelijke loonkosten van de medewerkers die aan het project werken is niet nodig.</w:t>
      </w:r>
    </w:p>
    <w:p w14:paraId="62C8503D" w14:textId="77777777" w:rsidR="002158A4" w:rsidRPr="007B400C" w:rsidRDefault="002158A4" w:rsidP="001C56C3">
      <w:pPr>
        <w:rPr>
          <w:rFonts w:asciiTheme="minorHAnsi" w:hAnsiTheme="minorHAnsi" w:cstheme="minorHAnsi"/>
          <w:bCs/>
          <w:iCs/>
          <w:sz w:val="20"/>
        </w:rPr>
      </w:pPr>
    </w:p>
    <w:p w14:paraId="43D6D443" w14:textId="6D1624AE" w:rsidR="002158A4" w:rsidRDefault="002158A4" w:rsidP="001C56C3">
      <w:pPr>
        <w:rPr>
          <w:rFonts w:asciiTheme="minorHAnsi" w:hAnsiTheme="minorHAnsi" w:cstheme="minorHAnsi"/>
          <w:bCs/>
          <w:iCs/>
          <w:sz w:val="20"/>
        </w:rPr>
      </w:pPr>
      <w:r w:rsidRPr="00146C02">
        <w:rPr>
          <w:rFonts w:asciiTheme="minorHAnsi" w:hAnsiTheme="minorHAnsi" w:cstheme="minorHAnsi"/>
          <w:bCs/>
          <w:iCs/>
          <w:sz w:val="20"/>
        </w:rPr>
        <w:t xml:space="preserve">Voor subsidie komen in aanmerking de kosten die </w:t>
      </w:r>
      <w:r>
        <w:rPr>
          <w:rFonts w:asciiTheme="minorHAnsi" w:hAnsiTheme="minorHAnsi" w:cstheme="minorHAnsi"/>
          <w:bCs/>
          <w:iCs/>
          <w:sz w:val="20"/>
        </w:rPr>
        <w:t>rechtstreeks</w:t>
      </w:r>
      <w:r w:rsidRPr="00146C02">
        <w:rPr>
          <w:rFonts w:asciiTheme="minorHAnsi" w:hAnsiTheme="minorHAnsi" w:cstheme="minorHAnsi"/>
          <w:bCs/>
          <w:iCs/>
          <w:sz w:val="20"/>
        </w:rPr>
        <w:t xml:space="preserve"> verbonden zijn met de uitvoering van </w:t>
      </w:r>
      <w:r>
        <w:rPr>
          <w:rFonts w:asciiTheme="minorHAnsi" w:hAnsiTheme="minorHAnsi" w:cstheme="minorHAnsi"/>
          <w:bCs/>
          <w:iCs/>
          <w:sz w:val="20"/>
        </w:rPr>
        <w:t>de</w:t>
      </w:r>
      <w:r w:rsidRPr="00146C02">
        <w:rPr>
          <w:rFonts w:asciiTheme="minorHAnsi" w:hAnsiTheme="minorHAnsi" w:cstheme="minorHAnsi"/>
          <w:bCs/>
          <w:iCs/>
          <w:sz w:val="20"/>
        </w:rPr>
        <w:t xml:space="preserve"> activiteit</w:t>
      </w:r>
      <w:r>
        <w:rPr>
          <w:rFonts w:asciiTheme="minorHAnsi" w:hAnsiTheme="minorHAnsi" w:cstheme="minorHAnsi"/>
          <w:bCs/>
          <w:iCs/>
          <w:sz w:val="20"/>
        </w:rPr>
        <w:t>en in het project</w:t>
      </w:r>
      <w:r w:rsidRPr="00146C02">
        <w:rPr>
          <w:rFonts w:asciiTheme="minorHAnsi" w:hAnsiTheme="minorHAnsi" w:cstheme="minorHAnsi"/>
          <w:bCs/>
          <w:iCs/>
          <w:sz w:val="20"/>
        </w:rPr>
        <w:t>.</w:t>
      </w:r>
      <w:r>
        <w:rPr>
          <w:rFonts w:asciiTheme="minorHAnsi" w:hAnsiTheme="minorHAnsi" w:cstheme="minorHAnsi"/>
          <w:bCs/>
          <w:iCs/>
          <w:sz w:val="20"/>
        </w:rPr>
        <w:t xml:space="preserve"> De k</w:t>
      </w:r>
      <w:r w:rsidRPr="007B400C">
        <w:rPr>
          <w:rFonts w:asciiTheme="minorHAnsi" w:hAnsiTheme="minorHAnsi" w:cstheme="minorHAnsi"/>
          <w:bCs/>
          <w:iCs/>
          <w:sz w:val="20"/>
        </w:rPr>
        <w:t>osten voor marketing- en salesactiviteiten, opleidingen en deelname aan tentoonstellingen en symposia</w:t>
      </w:r>
      <w:r>
        <w:rPr>
          <w:rFonts w:asciiTheme="minorHAnsi" w:hAnsiTheme="minorHAnsi" w:cstheme="minorHAnsi"/>
          <w:bCs/>
          <w:iCs/>
          <w:sz w:val="20"/>
        </w:rPr>
        <w:t xml:space="preserve"> zijn expliciet</w:t>
      </w:r>
      <w:r w:rsidRPr="007B400C">
        <w:rPr>
          <w:rFonts w:asciiTheme="minorHAnsi" w:hAnsiTheme="minorHAnsi" w:cstheme="minorHAnsi"/>
          <w:bCs/>
          <w:iCs/>
          <w:sz w:val="20"/>
        </w:rPr>
        <w:t xml:space="preserve"> uitgesloten</w:t>
      </w:r>
    </w:p>
    <w:p w14:paraId="058A29E4" w14:textId="2075BAEA" w:rsidR="002158A4" w:rsidRDefault="002158A4" w:rsidP="001C56C3">
      <w:pPr>
        <w:rPr>
          <w:rFonts w:asciiTheme="minorHAnsi" w:hAnsiTheme="minorHAnsi" w:cstheme="minorHAnsi"/>
          <w:bCs/>
          <w:iCs/>
          <w:sz w:val="20"/>
        </w:rPr>
      </w:pPr>
    </w:p>
    <w:p w14:paraId="5F90677E" w14:textId="65A03843" w:rsidR="002158A4" w:rsidRPr="007B400C" w:rsidRDefault="002158A4" w:rsidP="001C56C3">
      <w:pPr>
        <w:rPr>
          <w:rFonts w:asciiTheme="minorHAnsi" w:hAnsiTheme="minorHAnsi" w:cstheme="minorHAnsi"/>
          <w:bCs/>
          <w:iCs/>
          <w:sz w:val="20"/>
        </w:rPr>
      </w:pPr>
      <w:r>
        <w:rPr>
          <w:rFonts w:asciiTheme="minorHAnsi" w:hAnsiTheme="minorHAnsi" w:cstheme="minorHAnsi"/>
          <w:bCs/>
          <w:iCs/>
          <w:sz w:val="20"/>
        </w:rPr>
        <w:t xml:space="preserve">De kosten verbonden aan het opstellen van een verslag over </w:t>
      </w:r>
      <w:r w:rsidRPr="007B400C">
        <w:rPr>
          <w:rFonts w:asciiTheme="minorHAnsi" w:hAnsiTheme="minorHAnsi" w:cstheme="minorHAnsi"/>
          <w:bCs/>
          <w:iCs/>
          <w:sz w:val="20"/>
        </w:rPr>
        <w:t>de resultaten van de uitvoering van het project</w:t>
      </w:r>
      <w:r>
        <w:rPr>
          <w:rFonts w:asciiTheme="minorHAnsi" w:hAnsiTheme="minorHAnsi" w:cstheme="minorHAnsi"/>
          <w:bCs/>
          <w:iCs/>
          <w:sz w:val="20"/>
        </w:rPr>
        <w:t xml:space="preserve"> zijn bij de subsidie Circulaire ketenprojecten bij uitzondering wel subsidiabel omdat dit een extra verplichting betreft. </w:t>
      </w:r>
    </w:p>
    <w:p w14:paraId="39DDC89F" w14:textId="3B8498E7" w:rsidR="002158A4" w:rsidRPr="00146C02" w:rsidRDefault="002158A4">
      <w:pPr>
        <w:pStyle w:val="Eindnoottekst"/>
        <w:rPr>
          <w:rFonts w:asciiTheme="minorHAnsi" w:hAnsiTheme="minorHAnsi" w:cstheme="minorHAnsi"/>
        </w:rPr>
      </w:pPr>
    </w:p>
  </w:endnote>
  <w:endnote w:id="3">
    <w:p w14:paraId="1FF58FDD" w14:textId="77777777" w:rsidR="008651EF" w:rsidRDefault="002158A4">
      <w:pPr>
        <w:pStyle w:val="Eindnoottekst"/>
      </w:pPr>
      <w:r>
        <w:rPr>
          <w:rStyle w:val="Eindnootmarkering"/>
        </w:rPr>
        <w:endnoteRef/>
      </w:r>
      <w:r>
        <w:t xml:space="preserve"> </w:t>
      </w:r>
      <w:r w:rsidR="008651EF" w:rsidRPr="008651EF">
        <w:rPr>
          <w:rStyle w:val="Nadruk"/>
          <w:rFonts w:asciiTheme="minorHAnsi" w:eastAsia="Times New Roman" w:hAnsiTheme="minorHAnsi"/>
          <w:b/>
          <w:szCs w:val="24"/>
        </w:rPr>
        <w:t>Blijvende samenwerking</w:t>
      </w:r>
    </w:p>
    <w:p w14:paraId="071D500C" w14:textId="374E3E23" w:rsidR="002158A4" w:rsidRPr="002158A4" w:rsidRDefault="008651EF">
      <w:pPr>
        <w:pStyle w:val="Eindnoottekst"/>
      </w:pPr>
      <w:r>
        <w:rPr>
          <w:rFonts w:asciiTheme="minorHAnsi" w:hAnsiTheme="minorHAnsi" w:cstheme="minorHAnsi"/>
          <w:bCs/>
          <w:iCs/>
        </w:rPr>
        <w:t>N</w:t>
      </w:r>
      <w:r w:rsidR="002158A4" w:rsidRPr="002158A4">
        <w:rPr>
          <w:rFonts w:asciiTheme="minorHAnsi" w:hAnsiTheme="minorHAnsi" w:cstheme="minorHAnsi"/>
          <w:bCs/>
          <w:iCs/>
        </w:rPr>
        <w:t>a afloop van het project moet sprake zijn van een blijvende samenwerking tussen ten minste drie MKB-ondernemers met ten minste drie verschillende rollen in de product- of materiaalketen van het project</w:t>
      </w:r>
      <w:r w:rsidR="002158A4" w:rsidRPr="002158A4">
        <w:rPr>
          <w:rFonts w:asciiTheme="minorHAnsi" w:hAnsiTheme="minorHAnsi" w:cstheme="minorHAnsi"/>
          <w:bCs/>
          <w:iCs/>
        </w:rP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COCN H+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panose1 w:val="00000000000000000000"/>
    <w:charset w:val="00"/>
    <w:family w:val="auto"/>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COCN D+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56F1" w14:textId="77777777" w:rsidR="002158A4" w:rsidRDefault="002158A4">
    <w:pPr>
      <w:pStyle w:val="Voettekst"/>
    </w:pPr>
  </w:p>
  <w:p w14:paraId="34243970" w14:textId="77777777" w:rsidR="002158A4" w:rsidRDefault="002158A4"/>
  <w:tbl>
    <w:tblPr>
      <w:tblW w:w="9900" w:type="dxa"/>
      <w:tblLayout w:type="fixed"/>
      <w:tblCellMar>
        <w:left w:w="0" w:type="dxa"/>
        <w:right w:w="0" w:type="dxa"/>
      </w:tblCellMar>
      <w:tblLook w:val="0000" w:firstRow="0" w:lastRow="0" w:firstColumn="0" w:lastColumn="0" w:noHBand="0" w:noVBand="0"/>
    </w:tblPr>
    <w:tblGrid>
      <w:gridCol w:w="7752"/>
      <w:gridCol w:w="2148"/>
    </w:tblGrid>
    <w:tr w:rsidR="002158A4" w14:paraId="081D5195" w14:textId="77777777">
      <w:trPr>
        <w:trHeight w:hRule="exact" w:val="240"/>
      </w:trPr>
      <w:tc>
        <w:tcPr>
          <w:tcW w:w="7752" w:type="dxa"/>
        </w:tcPr>
        <w:p w14:paraId="6CBC4804" w14:textId="77777777" w:rsidR="002158A4" w:rsidRDefault="002158A4">
          <w:pPr>
            <w:pStyle w:val="Huisstijl-Rubricering"/>
          </w:pPr>
          <w:r>
            <w:t>VERTROUWELIJK</w:t>
          </w:r>
        </w:p>
      </w:tc>
      <w:tc>
        <w:tcPr>
          <w:tcW w:w="2148" w:type="dxa"/>
        </w:tcPr>
        <w:p w14:paraId="0E23A27D" w14:textId="77777777" w:rsidR="002158A4" w:rsidRDefault="002158A4">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C84E28">
            <w:fldChar w:fldCharType="begin"/>
          </w:r>
          <w:r w:rsidR="00C84E28">
            <w:instrText xml:space="preserve"> NUMPAGES   \* MERGEFORMAT </w:instrText>
          </w:r>
          <w:r w:rsidR="00C84E28">
            <w:fldChar w:fldCharType="separate"/>
          </w:r>
          <w:r>
            <w:t>4</w:t>
          </w:r>
          <w:r w:rsidR="00C84E28">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596C" w14:textId="77777777" w:rsidR="002158A4" w:rsidRDefault="002158A4" w:rsidP="004F46DA">
    <w:pPr>
      <w:pStyle w:val="Voettekst"/>
      <w:jc w:val="center"/>
      <w:rPr>
        <w:rFonts w:ascii="Verdana" w:hAnsi="Verdana"/>
        <w:b/>
        <w:i/>
        <w:sz w:val="16"/>
        <w:szCs w:val="16"/>
      </w:rPr>
    </w:pPr>
  </w:p>
  <w:p w14:paraId="155E578F" w14:textId="77777777" w:rsidR="002158A4" w:rsidRDefault="002158A4" w:rsidP="004F46DA">
    <w:pPr>
      <w:pStyle w:val="Voettekst"/>
      <w:jc w:val="center"/>
      <w:rPr>
        <w:rFonts w:ascii="Verdana" w:hAnsi="Verdana"/>
        <w:b/>
        <w:i/>
        <w:sz w:val="16"/>
        <w:szCs w:val="16"/>
      </w:rPr>
    </w:pPr>
  </w:p>
  <w:p w14:paraId="5F51BBD3" w14:textId="77777777" w:rsidR="002158A4" w:rsidRDefault="002158A4" w:rsidP="004F46DA">
    <w:pPr>
      <w:pStyle w:val="Voettekst"/>
      <w:jc w:val="center"/>
      <w:rPr>
        <w:rFonts w:ascii="Verdana" w:hAnsi="Verdana"/>
        <w:b/>
        <w:i/>
        <w:sz w:val="16"/>
        <w:szCs w:val="16"/>
      </w:rPr>
    </w:pPr>
  </w:p>
  <w:p w14:paraId="5D9F744D" w14:textId="77777777" w:rsidR="002158A4" w:rsidRDefault="002158A4" w:rsidP="004F46DA">
    <w:pPr>
      <w:pStyle w:val="Voettekst"/>
      <w:jc w:val="center"/>
      <w:rPr>
        <w:rFonts w:ascii="Verdana" w:hAnsi="Verdana"/>
        <w:b/>
        <w:i/>
        <w:sz w:val="16"/>
        <w:szCs w:val="16"/>
      </w:rPr>
    </w:pPr>
  </w:p>
  <w:p w14:paraId="493DA855" w14:textId="77777777" w:rsidR="002158A4" w:rsidRPr="00B82BFE" w:rsidRDefault="002158A4" w:rsidP="004F46DA">
    <w:pPr>
      <w:pStyle w:val="Voettekst"/>
      <w:rPr>
        <w:rFonts w:ascii="Verdana" w:hAnsi="Verdana"/>
        <w:b/>
        <w:i/>
        <w:sz w:val="16"/>
        <w:szCs w:val="16"/>
      </w:rPr>
    </w:pPr>
    <w:r>
      <w:rPr>
        <w:rFonts w:ascii="Verdana" w:hAnsi="Verdana"/>
        <w:b/>
        <w:i/>
        <w:sz w:val="16"/>
        <w:szCs w:val="16"/>
      </w:rPr>
      <w:tab/>
    </w:r>
    <w:r w:rsidRPr="00B82BFE">
      <w:rPr>
        <w:rFonts w:ascii="Verdana" w:hAnsi="Verdana"/>
        <w:b/>
        <w:i/>
        <w:sz w:val="16"/>
        <w:szCs w:val="16"/>
      </w:rPr>
      <w:t xml:space="preserve">Heeft u alle </w:t>
    </w:r>
    <w:r>
      <w:rPr>
        <w:rFonts w:ascii="Verdana" w:hAnsi="Verdana"/>
        <w:b/>
        <w:i/>
        <w:sz w:val="16"/>
        <w:szCs w:val="16"/>
      </w:rPr>
      <w:t>onderdelen van het projectplan beschreven</w:t>
    </w:r>
    <w:r w:rsidRPr="00B82BFE">
      <w:rPr>
        <w:rFonts w:ascii="Verdana" w:hAnsi="Verdana"/>
        <w:b/>
        <w:i/>
        <w:sz w:val="16"/>
        <w:szCs w:val="16"/>
      </w:rPr>
      <w:t>?</w:t>
    </w:r>
  </w:p>
  <w:p w14:paraId="5D6F901B" w14:textId="77777777" w:rsidR="002158A4" w:rsidRPr="004F46DA" w:rsidRDefault="002158A4">
    <w:pPr>
      <w:pStyle w:val="Voettekst"/>
      <w:rPr>
        <w:sz w:val="2"/>
        <w:szCs w:val="2"/>
      </w:rPr>
    </w:pPr>
    <w:r w:rsidRPr="004F46DA">
      <w:rPr>
        <w:noProof/>
        <w:sz w:val="2"/>
        <w:szCs w:val="2"/>
      </w:rPr>
      <mc:AlternateContent>
        <mc:Choice Requires="wps">
          <w:drawing>
            <wp:anchor distT="0" distB="0" distL="114300" distR="114300" simplePos="0" relativeHeight="251659264" behindDoc="0" locked="0" layoutInCell="1" allowOverlap="1" wp14:anchorId="03DA41D6" wp14:editId="671C70E7">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267"/>
                            <w:gridCol w:w="1448"/>
                          </w:tblGrid>
                          <w:tr w:rsidR="002158A4" w:rsidRPr="004F46DA" w14:paraId="7B0622B6" w14:textId="77777777">
                            <w:tc>
                              <w:tcPr>
                                <w:tcW w:w="360" w:type="dxa"/>
                                <w:noWrap/>
                                <w:tcMar>
                                  <w:left w:w="0" w:type="dxa"/>
                                  <w:right w:w="57" w:type="dxa"/>
                                </w:tcMar>
                              </w:tcPr>
                              <w:p w14:paraId="1B5E2559" w14:textId="77777777" w:rsidR="002158A4" w:rsidRPr="004F46DA" w:rsidRDefault="002158A4">
                                <w:pPr>
                                  <w:pStyle w:val="Huisstijl-Gegeven"/>
                                </w:pPr>
                                <w:bookmarkStart w:id="4" w:name="bmPag2" w:colFirst="0" w:colLast="0"/>
                                <w:bookmarkStart w:id="5" w:name="bmPagVan2" w:colFirst="2" w:colLast="2"/>
                              </w:p>
                            </w:tc>
                            <w:tc>
                              <w:tcPr>
                                <w:tcW w:w="113" w:type="dxa"/>
                                <w:noWrap/>
                                <w:tcMar>
                                  <w:left w:w="0" w:type="dxa"/>
                                  <w:right w:w="57" w:type="dxa"/>
                                </w:tcMar>
                              </w:tcPr>
                              <w:p w14:paraId="05CB95C9" w14:textId="77777777" w:rsidR="002158A4" w:rsidRPr="004F46DA" w:rsidRDefault="002158A4">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4</w:t>
                                </w:r>
                                <w:r w:rsidRPr="004F46DA">
                                  <w:rPr>
                                    <w:rStyle w:val="Huisstijl-GegevenCharChar"/>
                                  </w:rPr>
                                  <w:fldChar w:fldCharType="end"/>
                                </w:r>
                              </w:p>
                            </w:tc>
                            <w:tc>
                              <w:tcPr>
                                <w:tcW w:w="180" w:type="dxa"/>
                                <w:noWrap/>
                                <w:tcMar>
                                  <w:left w:w="0" w:type="dxa"/>
                                  <w:right w:w="57" w:type="dxa"/>
                                </w:tcMar>
                              </w:tcPr>
                              <w:p w14:paraId="6E3DFA50" w14:textId="77777777" w:rsidR="002158A4" w:rsidRPr="004F46DA" w:rsidRDefault="002158A4">
                                <w:pPr>
                                  <w:pStyle w:val="Huisstijl-Gegeven"/>
                                </w:pPr>
                                <w:r w:rsidRPr="004F46DA">
                                  <w:t>van</w:t>
                                </w:r>
                              </w:p>
                            </w:tc>
                            <w:tc>
                              <w:tcPr>
                                <w:tcW w:w="1440" w:type="dxa"/>
                                <w:noWrap/>
                                <w:tcMar>
                                  <w:left w:w="0" w:type="dxa"/>
                                  <w:right w:w="57" w:type="dxa"/>
                                </w:tcMar>
                              </w:tcPr>
                              <w:p w14:paraId="5AB8B50A" w14:textId="77777777" w:rsidR="002158A4" w:rsidRPr="004F46DA" w:rsidRDefault="00C84E28">
                                <w:pPr>
                                  <w:pStyle w:val="Huisstijl-Gegeven"/>
                                </w:pPr>
                                <w:r>
                                  <w:fldChar w:fldCharType="begin"/>
                                </w:r>
                                <w:r>
                                  <w:instrText xml:space="preserve"> NUMPAGES   \* MERGEFORMAT </w:instrText>
                                </w:r>
                                <w:r>
                                  <w:fldChar w:fldCharType="separate"/>
                                </w:r>
                                <w:r w:rsidR="002158A4">
                                  <w:t>4</w:t>
                                </w:r>
                                <w:r>
                                  <w:fldChar w:fldCharType="end"/>
                                </w:r>
                              </w:p>
                            </w:tc>
                          </w:tr>
                          <w:bookmarkEnd w:id="4"/>
                          <w:bookmarkEnd w:id="5"/>
                        </w:tbl>
                        <w:p w14:paraId="356E9767" w14:textId="77777777" w:rsidR="002158A4" w:rsidRPr="004F46DA" w:rsidRDefault="002158A4"/>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A41D6" id="_x0000_t202" coordsize="21600,21600" o:spt="202" path="m,l,21600r21600,l21600,xe">
              <v:stroke joinstyle="miter"/>
              <v:path gradientshapeok="t" o:connecttype="rect"/>
            </v:shapetype>
            <v:shape id="Text Box 71" o:spid="_x0000_s1027"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8"/>
                      <w:gridCol w:w="140"/>
                      <w:gridCol w:w="267"/>
                      <w:gridCol w:w="1448"/>
                    </w:tblGrid>
                    <w:tr w:rsidR="002158A4" w:rsidRPr="004F46DA" w14:paraId="7B0622B6" w14:textId="77777777">
                      <w:tc>
                        <w:tcPr>
                          <w:tcW w:w="360" w:type="dxa"/>
                          <w:noWrap/>
                          <w:tcMar>
                            <w:left w:w="0" w:type="dxa"/>
                            <w:right w:w="57" w:type="dxa"/>
                          </w:tcMar>
                        </w:tcPr>
                        <w:p w14:paraId="1B5E2559" w14:textId="77777777" w:rsidR="002158A4" w:rsidRPr="004F46DA" w:rsidRDefault="002158A4">
                          <w:pPr>
                            <w:pStyle w:val="Huisstijl-Gegeven"/>
                          </w:pPr>
                          <w:bookmarkStart w:id="6" w:name="bmPag2" w:colFirst="0" w:colLast="0"/>
                          <w:bookmarkStart w:id="7" w:name="bmPagVan2" w:colFirst="2" w:colLast="2"/>
                        </w:p>
                      </w:tc>
                      <w:tc>
                        <w:tcPr>
                          <w:tcW w:w="113" w:type="dxa"/>
                          <w:noWrap/>
                          <w:tcMar>
                            <w:left w:w="0" w:type="dxa"/>
                            <w:right w:w="57" w:type="dxa"/>
                          </w:tcMar>
                        </w:tcPr>
                        <w:p w14:paraId="05CB95C9" w14:textId="77777777" w:rsidR="002158A4" w:rsidRPr="004F46DA" w:rsidRDefault="002158A4">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4</w:t>
                          </w:r>
                          <w:r w:rsidRPr="004F46DA">
                            <w:rPr>
                              <w:rStyle w:val="Huisstijl-GegevenCharChar"/>
                            </w:rPr>
                            <w:fldChar w:fldCharType="end"/>
                          </w:r>
                        </w:p>
                      </w:tc>
                      <w:tc>
                        <w:tcPr>
                          <w:tcW w:w="180" w:type="dxa"/>
                          <w:noWrap/>
                          <w:tcMar>
                            <w:left w:w="0" w:type="dxa"/>
                            <w:right w:w="57" w:type="dxa"/>
                          </w:tcMar>
                        </w:tcPr>
                        <w:p w14:paraId="6E3DFA50" w14:textId="77777777" w:rsidR="002158A4" w:rsidRPr="004F46DA" w:rsidRDefault="002158A4">
                          <w:pPr>
                            <w:pStyle w:val="Huisstijl-Gegeven"/>
                          </w:pPr>
                          <w:r w:rsidRPr="004F46DA">
                            <w:t>van</w:t>
                          </w:r>
                        </w:p>
                      </w:tc>
                      <w:tc>
                        <w:tcPr>
                          <w:tcW w:w="1440" w:type="dxa"/>
                          <w:noWrap/>
                          <w:tcMar>
                            <w:left w:w="0" w:type="dxa"/>
                            <w:right w:w="57" w:type="dxa"/>
                          </w:tcMar>
                        </w:tcPr>
                        <w:p w14:paraId="5AB8B50A" w14:textId="77777777" w:rsidR="002158A4" w:rsidRPr="004F46DA" w:rsidRDefault="00C84E28">
                          <w:pPr>
                            <w:pStyle w:val="Huisstijl-Gegeven"/>
                          </w:pPr>
                          <w:r>
                            <w:fldChar w:fldCharType="begin"/>
                          </w:r>
                          <w:r>
                            <w:instrText xml:space="preserve"> NUMPAGES   \* MERGEFORMAT </w:instrText>
                          </w:r>
                          <w:r>
                            <w:fldChar w:fldCharType="separate"/>
                          </w:r>
                          <w:r w:rsidR="002158A4">
                            <w:t>4</w:t>
                          </w:r>
                          <w:r>
                            <w:fldChar w:fldCharType="end"/>
                          </w:r>
                        </w:p>
                      </w:tc>
                    </w:tr>
                    <w:bookmarkEnd w:id="6"/>
                    <w:bookmarkEnd w:id="7"/>
                  </w:tbl>
                  <w:p w14:paraId="356E9767" w14:textId="77777777" w:rsidR="002158A4" w:rsidRPr="004F46DA" w:rsidRDefault="002158A4"/>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53D1" w14:textId="77777777" w:rsidR="002158A4" w:rsidRDefault="002158A4" w:rsidP="00137AFA">
    <w:pPr>
      <w:pStyle w:val="Voettekst"/>
      <w:jc w:val="center"/>
      <w:rPr>
        <w:rFonts w:ascii="Verdana" w:hAnsi="Verdana"/>
        <w:b/>
        <w:i/>
        <w:sz w:val="16"/>
        <w:szCs w:val="16"/>
      </w:rPr>
    </w:pPr>
    <w:r>
      <w:rPr>
        <w:noProof/>
        <w:szCs w:val="18"/>
      </w:rPr>
      <mc:AlternateContent>
        <mc:Choice Requires="wps">
          <w:drawing>
            <wp:anchor distT="0" distB="0" distL="114300" distR="114300" simplePos="0" relativeHeight="251656192" behindDoc="0" locked="0" layoutInCell="1" allowOverlap="1" wp14:anchorId="131F3C84" wp14:editId="30613E24">
              <wp:simplePos x="0" y="0"/>
              <wp:positionH relativeFrom="page">
                <wp:posOffset>5867400</wp:posOffset>
              </wp:positionH>
              <wp:positionV relativeFrom="page">
                <wp:posOffset>9867900</wp:posOffset>
              </wp:positionV>
              <wp:extent cx="1485900" cy="2286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38"/>
                            <w:gridCol w:w="1363"/>
                          </w:tblGrid>
                          <w:tr w:rsidR="002158A4" w:rsidRPr="004F46DA" w14:paraId="46655EC8" w14:textId="77777777">
                            <w:tc>
                              <w:tcPr>
                                <w:tcW w:w="368" w:type="dxa"/>
                                <w:noWrap/>
                                <w:tcMar>
                                  <w:left w:w="0" w:type="dxa"/>
                                  <w:right w:w="57" w:type="dxa"/>
                                </w:tcMar>
                              </w:tcPr>
                              <w:p w14:paraId="2F18340B" w14:textId="77777777" w:rsidR="002158A4" w:rsidRPr="004F46DA" w:rsidRDefault="002158A4">
                                <w:pPr>
                                  <w:pStyle w:val="Huisstijl-Gegeven"/>
                                </w:pPr>
                                <w:bookmarkStart w:id="12" w:name="bmPag" w:colFirst="0" w:colLast="0"/>
                                <w:bookmarkStart w:id="13" w:name="bmPagVan" w:colFirst="2" w:colLast="2"/>
                              </w:p>
                            </w:tc>
                            <w:tc>
                              <w:tcPr>
                                <w:tcW w:w="140" w:type="dxa"/>
                                <w:noWrap/>
                                <w:tcMar>
                                  <w:left w:w="0" w:type="dxa"/>
                                  <w:right w:w="57" w:type="dxa"/>
                                </w:tcMar>
                              </w:tcPr>
                              <w:p w14:paraId="4E9163D6" w14:textId="77777777" w:rsidR="002158A4" w:rsidRPr="004F46DA" w:rsidRDefault="002158A4">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1</w:t>
                                </w:r>
                                <w:r w:rsidRPr="004F46DA">
                                  <w:rPr>
                                    <w:rStyle w:val="Huisstijl-GegevenCharChar"/>
                                  </w:rPr>
                                  <w:fldChar w:fldCharType="end"/>
                                </w:r>
                              </w:p>
                            </w:tc>
                            <w:tc>
                              <w:tcPr>
                                <w:tcW w:w="188" w:type="dxa"/>
                                <w:noWrap/>
                                <w:tcMar>
                                  <w:left w:w="0" w:type="dxa"/>
                                  <w:right w:w="28" w:type="dxa"/>
                                </w:tcMar>
                              </w:tcPr>
                              <w:p w14:paraId="3AAFDA6A" w14:textId="77777777" w:rsidR="002158A4" w:rsidRPr="004F46DA" w:rsidRDefault="002158A4">
                                <w:pPr>
                                  <w:pStyle w:val="Huisstijl-Gegeven"/>
                                </w:pPr>
                                <w:r w:rsidRPr="004F46DA">
                                  <w:t>van</w:t>
                                </w:r>
                              </w:p>
                            </w:tc>
                            <w:tc>
                              <w:tcPr>
                                <w:tcW w:w="1355" w:type="dxa"/>
                                <w:noWrap/>
                                <w:tcMar>
                                  <w:left w:w="0" w:type="dxa"/>
                                  <w:right w:w="57" w:type="dxa"/>
                                </w:tcMar>
                              </w:tcPr>
                              <w:p w14:paraId="075AEDE7" w14:textId="77777777" w:rsidR="002158A4" w:rsidRPr="004F46DA" w:rsidRDefault="002158A4">
                                <w:pPr>
                                  <w:pStyle w:val="Huisstijl-Gegeven"/>
                                </w:pPr>
                                <w:r w:rsidRPr="004F46DA">
                                  <w:fldChar w:fldCharType="begin"/>
                                </w:r>
                                <w:r w:rsidRPr="004F46DA">
                                  <w:instrText xml:space="preserve"> NUMPAGES  </w:instrText>
                                </w:r>
                                <w:r w:rsidRPr="004F46DA">
                                  <w:fldChar w:fldCharType="separate"/>
                                </w:r>
                                <w:r>
                                  <w:t>4</w:t>
                                </w:r>
                                <w:r w:rsidRPr="004F46DA">
                                  <w:fldChar w:fldCharType="end"/>
                                </w:r>
                              </w:p>
                            </w:tc>
                          </w:tr>
                          <w:bookmarkEnd w:id="12"/>
                          <w:bookmarkEnd w:id="13"/>
                        </w:tbl>
                        <w:p w14:paraId="39F1EA69" w14:textId="77777777" w:rsidR="002158A4" w:rsidRPr="004F46DA" w:rsidRDefault="002158A4"/>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3C84" id="_x0000_t202" coordsize="21600,21600" o:spt="202" path="m,l,21600r21600,l21600,xe">
              <v:stroke joinstyle="miter"/>
              <v:path gradientshapeok="t" o:connecttype="rect"/>
            </v:shapetype>
            <v:shape id="Text Box 46" o:spid="_x0000_s1030" type="#_x0000_t202" style="position:absolute;left:0;text-align:left;margin-left:462pt;margin-top:777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" filled="f" stroked="f">
              <v:textbox inset="1mm,0">
                <w:txbxContent>
                  <w:tbl>
                    <w:tblPr>
                      <w:tblW w:w="0" w:type="auto"/>
                      <w:tblLook w:val="01E0" w:firstRow="1" w:lastRow="1" w:firstColumn="1" w:lastColumn="1" w:noHBand="0" w:noVBand="0"/>
                    </w:tblPr>
                    <w:tblGrid>
                      <w:gridCol w:w="376"/>
                      <w:gridCol w:w="148"/>
                      <w:gridCol w:w="238"/>
                      <w:gridCol w:w="1363"/>
                    </w:tblGrid>
                    <w:tr w:rsidR="002158A4" w:rsidRPr="004F46DA" w14:paraId="46655EC8" w14:textId="77777777">
                      <w:tc>
                        <w:tcPr>
                          <w:tcW w:w="368" w:type="dxa"/>
                          <w:noWrap/>
                          <w:tcMar>
                            <w:left w:w="0" w:type="dxa"/>
                            <w:right w:w="57" w:type="dxa"/>
                          </w:tcMar>
                        </w:tcPr>
                        <w:p w14:paraId="2F18340B" w14:textId="77777777" w:rsidR="002158A4" w:rsidRPr="004F46DA" w:rsidRDefault="002158A4">
                          <w:pPr>
                            <w:pStyle w:val="Huisstijl-Gegeven"/>
                          </w:pPr>
                          <w:bookmarkStart w:id="14" w:name="bmPag" w:colFirst="0" w:colLast="0"/>
                          <w:bookmarkStart w:id="15" w:name="bmPagVan" w:colFirst="2" w:colLast="2"/>
                        </w:p>
                      </w:tc>
                      <w:tc>
                        <w:tcPr>
                          <w:tcW w:w="140" w:type="dxa"/>
                          <w:noWrap/>
                          <w:tcMar>
                            <w:left w:w="0" w:type="dxa"/>
                            <w:right w:w="57" w:type="dxa"/>
                          </w:tcMar>
                        </w:tcPr>
                        <w:p w14:paraId="4E9163D6" w14:textId="77777777" w:rsidR="002158A4" w:rsidRPr="004F46DA" w:rsidRDefault="002158A4">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1</w:t>
                          </w:r>
                          <w:r w:rsidRPr="004F46DA">
                            <w:rPr>
                              <w:rStyle w:val="Huisstijl-GegevenCharChar"/>
                            </w:rPr>
                            <w:fldChar w:fldCharType="end"/>
                          </w:r>
                        </w:p>
                      </w:tc>
                      <w:tc>
                        <w:tcPr>
                          <w:tcW w:w="188" w:type="dxa"/>
                          <w:noWrap/>
                          <w:tcMar>
                            <w:left w:w="0" w:type="dxa"/>
                            <w:right w:w="28" w:type="dxa"/>
                          </w:tcMar>
                        </w:tcPr>
                        <w:p w14:paraId="3AAFDA6A" w14:textId="77777777" w:rsidR="002158A4" w:rsidRPr="004F46DA" w:rsidRDefault="002158A4">
                          <w:pPr>
                            <w:pStyle w:val="Huisstijl-Gegeven"/>
                          </w:pPr>
                          <w:r w:rsidRPr="004F46DA">
                            <w:t>van</w:t>
                          </w:r>
                        </w:p>
                      </w:tc>
                      <w:tc>
                        <w:tcPr>
                          <w:tcW w:w="1355" w:type="dxa"/>
                          <w:noWrap/>
                          <w:tcMar>
                            <w:left w:w="0" w:type="dxa"/>
                            <w:right w:w="57" w:type="dxa"/>
                          </w:tcMar>
                        </w:tcPr>
                        <w:p w14:paraId="075AEDE7" w14:textId="77777777" w:rsidR="002158A4" w:rsidRPr="004F46DA" w:rsidRDefault="002158A4">
                          <w:pPr>
                            <w:pStyle w:val="Huisstijl-Gegeven"/>
                          </w:pPr>
                          <w:r w:rsidRPr="004F46DA">
                            <w:fldChar w:fldCharType="begin"/>
                          </w:r>
                          <w:r w:rsidRPr="004F46DA">
                            <w:instrText xml:space="preserve"> NUMPAGES  </w:instrText>
                          </w:r>
                          <w:r w:rsidRPr="004F46DA">
                            <w:fldChar w:fldCharType="separate"/>
                          </w:r>
                          <w:r>
                            <w:t>4</w:t>
                          </w:r>
                          <w:r w:rsidRPr="004F46DA">
                            <w:fldChar w:fldCharType="end"/>
                          </w:r>
                        </w:p>
                      </w:tc>
                    </w:tr>
                    <w:bookmarkEnd w:id="14"/>
                    <w:bookmarkEnd w:id="15"/>
                  </w:tbl>
                  <w:p w14:paraId="39F1EA69" w14:textId="77777777" w:rsidR="002158A4" w:rsidRPr="004F46DA" w:rsidRDefault="002158A4"/>
                </w:txbxContent>
              </v:textbox>
              <w10:wrap anchorx="page" anchory="page"/>
            </v:shape>
          </w:pict>
        </mc:Fallback>
      </mc:AlternateContent>
    </w:r>
  </w:p>
  <w:p w14:paraId="0C37401C" w14:textId="77777777" w:rsidR="002158A4" w:rsidRPr="00B82BFE" w:rsidRDefault="002158A4" w:rsidP="00137AFA">
    <w:pPr>
      <w:pStyle w:val="Voettekst"/>
      <w:rPr>
        <w:rFonts w:ascii="Verdana" w:hAnsi="Verdana"/>
        <w:b/>
        <w:i/>
        <w:sz w:val="16"/>
        <w:szCs w:val="16"/>
      </w:rPr>
    </w:pPr>
    <w:r>
      <w:rPr>
        <w:rFonts w:ascii="Verdana" w:hAnsi="Verdana"/>
        <w:b/>
        <w:i/>
        <w:sz w:val="16"/>
        <w:szCs w:val="16"/>
      </w:rPr>
      <w:tab/>
    </w:r>
    <w:r w:rsidRPr="00B82BFE">
      <w:rPr>
        <w:rFonts w:ascii="Verdana" w:hAnsi="Verdana"/>
        <w:b/>
        <w:i/>
        <w:sz w:val="16"/>
        <w:szCs w:val="16"/>
      </w:rPr>
      <w:t xml:space="preserve">Heeft u alle </w:t>
    </w:r>
    <w:r>
      <w:rPr>
        <w:rFonts w:ascii="Verdana" w:hAnsi="Verdana"/>
        <w:b/>
        <w:i/>
        <w:sz w:val="16"/>
        <w:szCs w:val="16"/>
      </w:rPr>
      <w:t>onderdelen van het projectplan beschreven</w:t>
    </w:r>
    <w:r w:rsidRPr="00B82BFE">
      <w:rPr>
        <w:rFonts w:ascii="Verdana" w:hAnsi="Verdana"/>
        <w:b/>
        <w:i/>
        <w:sz w:val="16"/>
        <w:szCs w:val="16"/>
      </w:rPr>
      <w:t>?</w:t>
    </w:r>
  </w:p>
  <w:p w14:paraId="3EA33B14" w14:textId="77777777" w:rsidR="002158A4" w:rsidRDefault="002158A4">
    <w:pPr>
      <w:pStyle w:val="Voetteks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FCDD" w14:textId="77777777" w:rsidR="002158A4" w:rsidRDefault="002158A4">
      <w:r>
        <w:separator/>
      </w:r>
    </w:p>
    <w:p w14:paraId="0BA291EA" w14:textId="77777777" w:rsidR="002158A4" w:rsidRDefault="002158A4"/>
  </w:footnote>
  <w:footnote w:type="continuationSeparator" w:id="0">
    <w:p w14:paraId="6A7605E1" w14:textId="77777777" w:rsidR="002158A4" w:rsidRDefault="002158A4">
      <w:r>
        <w:continuationSeparator/>
      </w:r>
    </w:p>
    <w:p w14:paraId="4CCC759C" w14:textId="77777777" w:rsidR="002158A4" w:rsidRDefault="00215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06AE" w14:textId="77777777" w:rsidR="002158A4" w:rsidRDefault="002158A4">
    <w:pPr>
      <w:pStyle w:val="Koptekst"/>
    </w:pPr>
  </w:p>
  <w:p w14:paraId="2B8C3E45" w14:textId="77777777" w:rsidR="002158A4" w:rsidRDefault="002158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AB90" w14:textId="77777777" w:rsidR="002158A4" w:rsidRPr="004F46DA" w:rsidRDefault="002158A4">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5AAA" w14:textId="77777777" w:rsidR="002158A4" w:rsidRDefault="002158A4" w:rsidP="004F46DA">
    <w:pPr>
      <w:pStyle w:val="Koptekst"/>
      <w:rPr>
        <w:rFonts w:ascii="Verdana" w:hAnsi="Verdana" w:cs="Arial"/>
        <w:b/>
        <w:sz w:val="28"/>
        <w:szCs w:val="28"/>
      </w:rPr>
    </w:pPr>
  </w:p>
  <w:p w14:paraId="4BE1FDA7" w14:textId="77777777" w:rsidR="002158A4" w:rsidRDefault="002158A4" w:rsidP="004F46DA">
    <w:pPr>
      <w:pStyle w:val="Koptekst"/>
      <w:rPr>
        <w:rFonts w:ascii="Verdana" w:hAnsi="Verdana" w:cs="Arial"/>
        <w:b/>
        <w:sz w:val="28"/>
        <w:szCs w:val="28"/>
      </w:rPr>
    </w:pPr>
  </w:p>
  <w:p w14:paraId="37CCDDF7" w14:textId="77777777" w:rsidR="002158A4" w:rsidRDefault="002158A4" w:rsidP="004F46DA">
    <w:pPr>
      <w:pStyle w:val="Koptekst"/>
      <w:rPr>
        <w:rFonts w:ascii="Verdana" w:hAnsi="Verdana" w:cs="Arial"/>
        <w:b/>
        <w:sz w:val="28"/>
        <w:szCs w:val="28"/>
      </w:rPr>
    </w:pPr>
  </w:p>
  <w:p w14:paraId="496C0E98" w14:textId="77777777" w:rsidR="002158A4" w:rsidRDefault="002158A4" w:rsidP="004F46DA">
    <w:pPr>
      <w:pStyle w:val="Koptekst"/>
      <w:rPr>
        <w:rFonts w:ascii="Verdana" w:hAnsi="Verdana" w:cs="Arial"/>
        <w:b/>
        <w:sz w:val="28"/>
        <w:szCs w:val="28"/>
      </w:rPr>
    </w:pPr>
  </w:p>
  <w:p w14:paraId="5178AA18" w14:textId="77777777" w:rsidR="002158A4" w:rsidRPr="00176267" w:rsidRDefault="002158A4" w:rsidP="00D90114">
    <w:pPr>
      <w:pStyle w:val="Koptekst"/>
      <w:rPr>
        <w:rFonts w:ascii="Verdana" w:hAnsi="Verdana" w:cs="Arial"/>
        <w:sz w:val="16"/>
        <w:szCs w:val="16"/>
      </w:rPr>
    </w:pPr>
    <w:r>
      <w:rPr>
        <w:noProof/>
      </w:rPr>
      <mc:AlternateContent>
        <mc:Choice Requires="wps">
          <w:drawing>
            <wp:anchor distT="0" distB="0" distL="114300" distR="114300" simplePos="0" relativeHeight="251658240" behindDoc="0" locked="0" layoutInCell="1" allowOverlap="1" wp14:anchorId="492436AB" wp14:editId="0D52156A">
              <wp:simplePos x="0" y="0"/>
              <wp:positionH relativeFrom="page">
                <wp:posOffset>3505200</wp:posOffset>
              </wp:positionH>
              <wp:positionV relativeFrom="page">
                <wp:posOffset>-47625</wp:posOffset>
              </wp:positionV>
              <wp:extent cx="762000" cy="1609725"/>
              <wp:effectExtent l="0" t="0" r="0" b="952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2158A4" w:rsidRPr="004F46DA" w14:paraId="10A7D27A" w14:textId="77777777">
                            <w:trPr>
                              <w:trHeight w:val="2140"/>
                            </w:trPr>
                            <w:tc>
                              <w:tcPr>
                                <w:tcW w:w="737" w:type="dxa"/>
                              </w:tcPr>
                              <w:p w14:paraId="6A7FBE44" w14:textId="77777777" w:rsidR="002158A4" w:rsidRPr="004F46DA" w:rsidRDefault="002158A4">
                                <w:bookmarkStart w:id="8" w:name="bmRijksLogo" w:colFirst="0" w:colLast="0"/>
                                <w:r w:rsidRPr="004F46DA">
                                  <w:rPr>
                                    <w:noProof/>
                                  </w:rPr>
                                  <w:drawing>
                                    <wp:inline distT="0" distB="0" distL="0" distR="0" wp14:anchorId="5AAC67F6" wp14:editId="231D1E03">
                                      <wp:extent cx="466725" cy="1333500"/>
                                      <wp:effectExtent l="19050" t="0" r="9525" b="0"/>
                                      <wp:docPr id="1" name="Afbeelding 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41B32539" w14:textId="77777777" w:rsidR="002158A4" w:rsidRPr="004F46DA" w:rsidRDefault="002158A4">
                                <w:pPr>
                                  <w:rPr>
                                    <w:rFonts w:ascii="Times New Roman" w:hAnsi="Times New Roman"/>
                                    <w:sz w:val="24"/>
                                  </w:rPr>
                                </w:pPr>
                              </w:p>
                            </w:tc>
                          </w:tr>
                          <w:bookmarkEnd w:id="8"/>
                        </w:tbl>
                        <w:p w14:paraId="114252D6" w14:textId="77777777" w:rsidR="002158A4" w:rsidRPr="004F46DA" w:rsidRDefault="00215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436AB" id="_x0000_t202" coordsize="21600,21600" o:spt="202" path="m,l,21600r21600,l21600,xe">
              <v:stroke joinstyle="miter"/>
              <v:path gradientshapeok="t" o:connecttype="rect"/>
            </v:shapetype>
            <v:shape id="Text Box 56" o:spid="_x0000_s1028" type="#_x0000_t202" style="position:absolute;margin-left:276pt;margin-top:-3.75pt;width:60pt;height:1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2158A4" w:rsidRPr="004F46DA" w14:paraId="10A7D27A" w14:textId="77777777">
                      <w:trPr>
                        <w:trHeight w:val="2140"/>
                      </w:trPr>
                      <w:tc>
                        <w:tcPr>
                          <w:tcW w:w="737" w:type="dxa"/>
                        </w:tcPr>
                        <w:p w14:paraId="6A7FBE44" w14:textId="77777777" w:rsidR="002158A4" w:rsidRPr="004F46DA" w:rsidRDefault="002158A4">
                          <w:bookmarkStart w:id="9" w:name="bmRijksLogo" w:colFirst="0" w:colLast="0"/>
                          <w:r w:rsidRPr="004F46DA">
                            <w:rPr>
                              <w:noProof/>
                            </w:rPr>
                            <w:drawing>
                              <wp:inline distT="0" distB="0" distL="0" distR="0" wp14:anchorId="5AAC67F6" wp14:editId="231D1E03">
                                <wp:extent cx="466725" cy="1333500"/>
                                <wp:effectExtent l="19050" t="0" r="9525" b="0"/>
                                <wp:docPr id="1" name="Afbeelding 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41B32539" w14:textId="77777777" w:rsidR="002158A4" w:rsidRPr="004F46DA" w:rsidRDefault="002158A4">
                          <w:pPr>
                            <w:rPr>
                              <w:rFonts w:ascii="Times New Roman" w:hAnsi="Times New Roman"/>
                              <w:sz w:val="24"/>
                            </w:rPr>
                          </w:pPr>
                        </w:p>
                      </w:tc>
                    </w:tr>
                    <w:bookmarkEnd w:id="9"/>
                  </w:tbl>
                  <w:p w14:paraId="114252D6" w14:textId="77777777" w:rsidR="002158A4" w:rsidRPr="004F46DA" w:rsidRDefault="002158A4"/>
                </w:txbxContent>
              </v:textbox>
              <w10:wrap anchorx="page" anchory="page"/>
            </v:shape>
          </w:pict>
        </mc:Fallback>
      </mc:AlternateContent>
    </w:r>
  </w:p>
  <w:p w14:paraId="1D22427F" w14:textId="77777777" w:rsidR="002158A4" w:rsidRDefault="002158A4">
    <w:pPr>
      <w:pStyle w:val="Koptekst"/>
    </w:pPr>
    <w:r>
      <w:rPr>
        <w:noProof/>
      </w:rPr>
      <mc:AlternateContent>
        <mc:Choice Requires="wps">
          <w:drawing>
            <wp:anchor distT="0" distB="0" distL="114300" distR="114300" simplePos="0" relativeHeight="251657216" behindDoc="0" locked="0" layoutInCell="1" allowOverlap="1" wp14:anchorId="210C4E70" wp14:editId="7029EABD">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2158A4" w:rsidRPr="004F46DA" w14:paraId="48027BDE" w14:textId="77777777">
                            <w:trPr>
                              <w:trHeight w:val="1787"/>
                            </w:trPr>
                            <w:tc>
                              <w:tcPr>
                                <w:tcW w:w="4788" w:type="dxa"/>
                                <w:tcBorders>
                                  <w:top w:val="nil"/>
                                  <w:left w:val="nil"/>
                                  <w:bottom w:val="nil"/>
                                  <w:right w:val="nil"/>
                                </w:tcBorders>
                              </w:tcPr>
                              <w:p w14:paraId="5374EF05" w14:textId="77777777" w:rsidR="002158A4" w:rsidRPr="004F46DA" w:rsidRDefault="002158A4">
                                <w:bookmarkStart w:id="10" w:name="bmLintregel1" w:colFirst="0" w:colLast="1"/>
                                <w:r w:rsidRPr="004F46DA">
                                  <w:rPr>
                                    <w:noProof/>
                                  </w:rPr>
                                  <w:drawing>
                                    <wp:inline distT="0" distB="0" distL="0" distR="0" wp14:anchorId="2F15242B" wp14:editId="59195F9C">
                                      <wp:extent cx="2351405" cy="15906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51405" cy="1590675"/>
                                              </a:xfrm>
                                              <a:prstGeom prst="rect">
                                                <a:avLst/>
                                              </a:prstGeom>
                                            </pic:spPr>
                                          </pic:pic>
                                        </a:graphicData>
                                      </a:graphic>
                                    </wp:inline>
                                  </w:drawing>
                                </w:r>
                              </w:p>
                            </w:tc>
                          </w:tr>
                          <w:bookmarkEnd w:id="10"/>
                        </w:tbl>
                        <w:p w14:paraId="2256C074" w14:textId="77777777" w:rsidR="002158A4" w:rsidRPr="004F46DA" w:rsidRDefault="002158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4E70" id="Text Box 62" o:spid="_x0000_s1029"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F0ak2+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2158A4" w:rsidRPr="004F46DA" w14:paraId="48027BDE" w14:textId="77777777">
                      <w:trPr>
                        <w:trHeight w:val="1787"/>
                      </w:trPr>
                      <w:tc>
                        <w:tcPr>
                          <w:tcW w:w="4788" w:type="dxa"/>
                          <w:tcBorders>
                            <w:top w:val="nil"/>
                            <w:left w:val="nil"/>
                            <w:bottom w:val="nil"/>
                            <w:right w:val="nil"/>
                          </w:tcBorders>
                        </w:tcPr>
                        <w:p w14:paraId="5374EF05" w14:textId="77777777" w:rsidR="002158A4" w:rsidRPr="004F46DA" w:rsidRDefault="002158A4">
                          <w:bookmarkStart w:id="11" w:name="bmLintregel1" w:colFirst="0" w:colLast="1"/>
                          <w:r w:rsidRPr="004F46DA">
                            <w:rPr>
                              <w:noProof/>
                            </w:rPr>
                            <w:drawing>
                              <wp:inline distT="0" distB="0" distL="0" distR="0" wp14:anchorId="2F15242B" wp14:editId="59195F9C">
                                <wp:extent cx="2351405" cy="15906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51405" cy="1590675"/>
                                        </a:xfrm>
                                        <a:prstGeom prst="rect">
                                          <a:avLst/>
                                        </a:prstGeom>
                                      </pic:spPr>
                                    </pic:pic>
                                  </a:graphicData>
                                </a:graphic>
                              </wp:inline>
                            </w:drawing>
                          </w:r>
                        </w:p>
                      </w:tc>
                    </w:tr>
                    <w:bookmarkEnd w:id="11"/>
                  </w:tbl>
                  <w:p w14:paraId="2256C074" w14:textId="77777777" w:rsidR="002158A4" w:rsidRPr="004F46DA" w:rsidRDefault="002158A4"/>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997FF4"/>
    <w:multiLevelType w:val="hybridMultilevel"/>
    <w:tmpl w:val="46660DDA"/>
    <w:lvl w:ilvl="0" w:tplc="0DD61E36">
      <w:start w:val="1"/>
      <w:numFmt w:val="bullet"/>
      <w:lvlText w:val="-"/>
      <w:lvlJc w:val="left"/>
      <w:pPr>
        <w:ind w:left="720" w:hanging="360"/>
      </w:pPr>
      <w:rPr>
        <w:rFonts w:ascii="DCOCN H+ Univers" w:eastAsia="Times New Roman" w:hAnsi="DCOCN H+ Univers" w:cs="DCOCN H+ Univers"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2C0156D"/>
    <w:multiLevelType w:val="multilevel"/>
    <w:tmpl w:val="5312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D45EC"/>
    <w:multiLevelType w:val="hybridMultilevel"/>
    <w:tmpl w:val="4DB4581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4201AC"/>
    <w:multiLevelType w:val="hybridMultilevel"/>
    <w:tmpl w:val="AB463C3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BB184A"/>
    <w:multiLevelType w:val="hybridMultilevel"/>
    <w:tmpl w:val="6FC0A3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8603225"/>
    <w:multiLevelType w:val="hybridMultilevel"/>
    <w:tmpl w:val="C6E6FB0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041EF0"/>
    <w:multiLevelType w:val="hybridMultilevel"/>
    <w:tmpl w:val="A7D28E2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1BE11E8"/>
    <w:multiLevelType w:val="hybridMultilevel"/>
    <w:tmpl w:val="AA9A79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5762E74"/>
    <w:multiLevelType w:val="multilevel"/>
    <w:tmpl w:val="8CA06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02ED2"/>
    <w:multiLevelType w:val="hybridMultilevel"/>
    <w:tmpl w:val="27380720"/>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103E04"/>
    <w:multiLevelType w:val="hybridMultilevel"/>
    <w:tmpl w:val="23386380"/>
    <w:lvl w:ilvl="0" w:tplc="51FE0DA0">
      <w:start w:val="2"/>
      <w:numFmt w:val="bullet"/>
      <w:lvlText w:val=""/>
      <w:lvlJc w:val="left"/>
      <w:pPr>
        <w:ind w:left="720" w:hanging="360"/>
      </w:pPr>
      <w:rPr>
        <w:rFonts w:ascii="Wingdings" w:eastAsia="MS Mincho"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923EF7"/>
    <w:multiLevelType w:val="hybridMultilevel"/>
    <w:tmpl w:val="BAB066C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E13F15"/>
    <w:multiLevelType w:val="hybridMultilevel"/>
    <w:tmpl w:val="6040F5FE"/>
    <w:lvl w:ilvl="0" w:tplc="30E2DCD4">
      <w:start w:val="2"/>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4B862B03"/>
    <w:multiLevelType w:val="hybridMultilevel"/>
    <w:tmpl w:val="A2F88A3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064895"/>
    <w:multiLevelType w:val="hybridMultilevel"/>
    <w:tmpl w:val="9E06D85E"/>
    <w:lvl w:ilvl="0" w:tplc="D520BE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3689D"/>
    <w:multiLevelType w:val="hybridMultilevel"/>
    <w:tmpl w:val="216EEE4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E34026"/>
    <w:multiLevelType w:val="hybridMultilevel"/>
    <w:tmpl w:val="43DE02C6"/>
    <w:lvl w:ilvl="0" w:tplc="D520BE2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77C509E"/>
    <w:multiLevelType w:val="hybridMultilevel"/>
    <w:tmpl w:val="6FBC14A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124277"/>
    <w:multiLevelType w:val="hybridMultilevel"/>
    <w:tmpl w:val="1C6A582C"/>
    <w:lvl w:ilvl="0" w:tplc="D520BE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47B6DB3"/>
    <w:multiLevelType w:val="hybridMultilevel"/>
    <w:tmpl w:val="72AA744A"/>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2D7B7D"/>
    <w:multiLevelType w:val="hybridMultilevel"/>
    <w:tmpl w:val="86ACF0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3"/>
  </w:num>
  <w:num w:numId="13">
    <w:abstractNumId w:val="28"/>
  </w:num>
  <w:num w:numId="14">
    <w:abstractNumId w:val="14"/>
  </w:num>
  <w:num w:numId="15">
    <w:abstractNumId w:val="20"/>
  </w:num>
  <w:num w:numId="16">
    <w:abstractNumId w:val="25"/>
  </w:num>
  <w:num w:numId="17">
    <w:abstractNumId w:val="29"/>
  </w:num>
  <w:num w:numId="18">
    <w:abstractNumId w:val="16"/>
  </w:num>
  <w:num w:numId="19">
    <w:abstractNumId w:val="31"/>
  </w:num>
  <w:num w:numId="20">
    <w:abstractNumId w:val="15"/>
  </w:num>
  <w:num w:numId="21">
    <w:abstractNumId w:val="27"/>
  </w:num>
  <w:num w:numId="22">
    <w:abstractNumId w:val="30"/>
  </w:num>
  <w:num w:numId="23">
    <w:abstractNumId w:val="24"/>
  </w:num>
  <w:num w:numId="24">
    <w:abstractNumId w:val="32"/>
  </w:num>
  <w:num w:numId="25">
    <w:abstractNumId w:val="18"/>
  </w:num>
  <w:num w:numId="26">
    <w:abstractNumId w:val="34"/>
  </w:num>
  <w:num w:numId="27">
    <w:abstractNumId w:val="26"/>
  </w:num>
  <w:num w:numId="28">
    <w:abstractNumId w:val="21"/>
  </w:num>
  <w:num w:numId="29">
    <w:abstractNumId w:val="22"/>
  </w:num>
  <w:num w:numId="30">
    <w:abstractNumId w:val="11"/>
  </w:num>
  <w:num w:numId="31">
    <w:abstractNumId w:val="12"/>
  </w:num>
  <w:num w:numId="32">
    <w:abstractNumId w:val="33"/>
  </w:num>
  <w:num w:numId="33">
    <w:abstractNumId w:val="23"/>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4F46DA"/>
    <w:rsid w:val="000076F6"/>
    <w:rsid w:val="00030441"/>
    <w:rsid w:val="000339A2"/>
    <w:rsid w:val="00064EB4"/>
    <w:rsid w:val="0006569E"/>
    <w:rsid w:val="000A1982"/>
    <w:rsid w:val="00101142"/>
    <w:rsid w:val="00136620"/>
    <w:rsid w:val="00137AFA"/>
    <w:rsid w:val="00146C02"/>
    <w:rsid w:val="001541C8"/>
    <w:rsid w:val="00154680"/>
    <w:rsid w:val="0016391E"/>
    <w:rsid w:val="00165C1D"/>
    <w:rsid w:val="001708D4"/>
    <w:rsid w:val="0018560D"/>
    <w:rsid w:val="001C56C3"/>
    <w:rsid w:val="001C7414"/>
    <w:rsid w:val="002158A4"/>
    <w:rsid w:val="00226BDB"/>
    <w:rsid w:val="00232D89"/>
    <w:rsid w:val="00233298"/>
    <w:rsid w:val="00244AAB"/>
    <w:rsid w:val="0027264E"/>
    <w:rsid w:val="0027480F"/>
    <w:rsid w:val="00286E06"/>
    <w:rsid w:val="002D1BB8"/>
    <w:rsid w:val="002D4D42"/>
    <w:rsid w:val="002D73EC"/>
    <w:rsid w:val="002E00CE"/>
    <w:rsid w:val="002E672E"/>
    <w:rsid w:val="002F19CA"/>
    <w:rsid w:val="003222C4"/>
    <w:rsid w:val="0033285B"/>
    <w:rsid w:val="00334882"/>
    <w:rsid w:val="003458A1"/>
    <w:rsid w:val="00355F51"/>
    <w:rsid w:val="0038267B"/>
    <w:rsid w:val="0038334F"/>
    <w:rsid w:val="00397CCC"/>
    <w:rsid w:val="003A429A"/>
    <w:rsid w:val="003D50BE"/>
    <w:rsid w:val="003D6D31"/>
    <w:rsid w:val="003F1694"/>
    <w:rsid w:val="00400ECD"/>
    <w:rsid w:val="004076B5"/>
    <w:rsid w:val="0041349A"/>
    <w:rsid w:val="004218E2"/>
    <w:rsid w:val="00427195"/>
    <w:rsid w:val="00427CDA"/>
    <w:rsid w:val="00445276"/>
    <w:rsid w:val="00454E33"/>
    <w:rsid w:val="0045760E"/>
    <w:rsid w:val="00466CFD"/>
    <w:rsid w:val="00480A36"/>
    <w:rsid w:val="00497F9E"/>
    <w:rsid w:val="004A0738"/>
    <w:rsid w:val="004C398A"/>
    <w:rsid w:val="004C7B22"/>
    <w:rsid w:val="004F46DA"/>
    <w:rsid w:val="00560D74"/>
    <w:rsid w:val="005D0D08"/>
    <w:rsid w:val="005D2F7F"/>
    <w:rsid w:val="005D2FF2"/>
    <w:rsid w:val="00630791"/>
    <w:rsid w:val="00637050"/>
    <w:rsid w:val="00637A1D"/>
    <w:rsid w:val="00645AEA"/>
    <w:rsid w:val="006929FC"/>
    <w:rsid w:val="00694D74"/>
    <w:rsid w:val="006A037D"/>
    <w:rsid w:val="006C5D14"/>
    <w:rsid w:val="006D5693"/>
    <w:rsid w:val="006D5F1A"/>
    <w:rsid w:val="00701FF0"/>
    <w:rsid w:val="00724104"/>
    <w:rsid w:val="00725AB0"/>
    <w:rsid w:val="00743CF8"/>
    <w:rsid w:val="00760A9F"/>
    <w:rsid w:val="00786C8F"/>
    <w:rsid w:val="007951A4"/>
    <w:rsid w:val="007B400C"/>
    <w:rsid w:val="007C54F4"/>
    <w:rsid w:val="007E5988"/>
    <w:rsid w:val="007E79A8"/>
    <w:rsid w:val="008119F5"/>
    <w:rsid w:val="00811C6E"/>
    <w:rsid w:val="008152D0"/>
    <w:rsid w:val="00815B10"/>
    <w:rsid w:val="0082215F"/>
    <w:rsid w:val="008651EF"/>
    <w:rsid w:val="00867E27"/>
    <w:rsid w:val="00875F1E"/>
    <w:rsid w:val="00877BCD"/>
    <w:rsid w:val="00896BE5"/>
    <w:rsid w:val="008E543E"/>
    <w:rsid w:val="008F0E4A"/>
    <w:rsid w:val="00902138"/>
    <w:rsid w:val="00922B7B"/>
    <w:rsid w:val="00946A06"/>
    <w:rsid w:val="0096250C"/>
    <w:rsid w:val="00995336"/>
    <w:rsid w:val="009E23F8"/>
    <w:rsid w:val="00A3141C"/>
    <w:rsid w:val="00A55632"/>
    <w:rsid w:val="00A616C0"/>
    <w:rsid w:val="00A72954"/>
    <w:rsid w:val="00AA3C12"/>
    <w:rsid w:val="00AC19F1"/>
    <w:rsid w:val="00AD519A"/>
    <w:rsid w:val="00AD5C30"/>
    <w:rsid w:val="00B12AB9"/>
    <w:rsid w:val="00B215B1"/>
    <w:rsid w:val="00B313B4"/>
    <w:rsid w:val="00B579F0"/>
    <w:rsid w:val="00B6623F"/>
    <w:rsid w:val="00B94B62"/>
    <w:rsid w:val="00BA584A"/>
    <w:rsid w:val="00BB00F3"/>
    <w:rsid w:val="00BB03BE"/>
    <w:rsid w:val="00BC43E6"/>
    <w:rsid w:val="00BF2EB7"/>
    <w:rsid w:val="00BF6864"/>
    <w:rsid w:val="00C00708"/>
    <w:rsid w:val="00C01FB2"/>
    <w:rsid w:val="00C1364D"/>
    <w:rsid w:val="00C26798"/>
    <w:rsid w:val="00C27D66"/>
    <w:rsid w:val="00C35352"/>
    <w:rsid w:val="00C54B77"/>
    <w:rsid w:val="00C5633B"/>
    <w:rsid w:val="00C731C2"/>
    <w:rsid w:val="00C84E14"/>
    <w:rsid w:val="00C84E28"/>
    <w:rsid w:val="00CA0B40"/>
    <w:rsid w:val="00CA6E35"/>
    <w:rsid w:val="00CC3864"/>
    <w:rsid w:val="00CC5A48"/>
    <w:rsid w:val="00CD7FAE"/>
    <w:rsid w:val="00D07A77"/>
    <w:rsid w:val="00D2125B"/>
    <w:rsid w:val="00D651DD"/>
    <w:rsid w:val="00D81592"/>
    <w:rsid w:val="00D90114"/>
    <w:rsid w:val="00DA13AF"/>
    <w:rsid w:val="00E06E0A"/>
    <w:rsid w:val="00E072EF"/>
    <w:rsid w:val="00E169D2"/>
    <w:rsid w:val="00E93196"/>
    <w:rsid w:val="00EB1692"/>
    <w:rsid w:val="00EB6438"/>
    <w:rsid w:val="00ED2EF5"/>
    <w:rsid w:val="00ED5232"/>
    <w:rsid w:val="00EE06F6"/>
    <w:rsid w:val="00EE15A8"/>
    <w:rsid w:val="00F158C5"/>
    <w:rsid w:val="00F23BE0"/>
    <w:rsid w:val="00F31004"/>
    <w:rsid w:val="00F35989"/>
    <w:rsid w:val="00F60F4E"/>
    <w:rsid w:val="00F760F8"/>
    <w:rsid w:val="00F773E0"/>
    <w:rsid w:val="00F8709A"/>
    <w:rsid w:val="00F90C14"/>
    <w:rsid w:val="00F96B1C"/>
    <w:rsid w:val="00FE75E6"/>
    <w:rsid w:val="00FF5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25E3892A"/>
  <w15:docId w15:val="{5E7E97B5-5624-4F97-B766-2F762913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46DA"/>
    <w:rPr>
      <w:rFonts w:ascii="HelveticaNeue-Light" w:eastAsia="MS Mincho" w:hAnsi="HelveticaNeue-Light"/>
      <w:sz w:val="22"/>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Lijstalinea">
    <w:name w:val="List Paragraph"/>
    <w:basedOn w:val="Standaard"/>
    <w:uiPriority w:val="34"/>
    <w:qFormat/>
    <w:rsid w:val="004F46DA"/>
    <w:pPr>
      <w:ind w:left="720"/>
      <w:contextualSpacing/>
    </w:pPr>
  </w:style>
  <w:style w:type="paragraph" w:customStyle="1" w:styleId="labeled2">
    <w:name w:val="labeled2"/>
    <w:basedOn w:val="Standaard"/>
    <w:rsid w:val="004F46DA"/>
    <w:pPr>
      <w:ind w:left="1200"/>
    </w:pPr>
    <w:rPr>
      <w:rFonts w:ascii="Times New Roman" w:eastAsia="Times New Roman" w:hAnsi="Times New Roman"/>
      <w:sz w:val="24"/>
      <w:szCs w:val="24"/>
    </w:rPr>
  </w:style>
  <w:style w:type="paragraph" w:styleId="Plattetekst">
    <w:name w:val="Body Text"/>
    <w:basedOn w:val="Standaard"/>
    <w:link w:val="PlattetekstChar"/>
    <w:rsid w:val="00E06E0A"/>
    <w:rPr>
      <w:rFonts w:ascii="Arial" w:hAnsi="Arial"/>
      <w:i/>
    </w:rPr>
  </w:style>
  <w:style w:type="character" w:customStyle="1" w:styleId="PlattetekstChar">
    <w:name w:val="Platte tekst Char"/>
    <w:basedOn w:val="Standaardalinea-lettertype"/>
    <w:link w:val="Plattetekst"/>
    <w:rsid w:val="00E06E0A"/>
    <w:rPr>
      <w:rFonts w:ascii="Arial" w:eastAsia="MS Mincho" w:hAnsi="Arial"/>
      <w:i/>
      <w:sz w:val="22"/>
    </w:rPr>
  </w:style>
  <w:style w:type="table" w:styleId="Tabelraster">
    <w:name w:val="Table Grid"/>
    <w:basedOn w:val="Standaardtabel"/>
    <w:uiPriority w:val="59"/>
    <w:rsid w:val="00E06E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FB2"/>
    <w:pPr>
      <w:autoSpaceDE w:val="0"/>
      <w:autoSpaceDN w:val="0"/>
      <w:adjustRightInd w:val="0"/>
    </w:pPr>
    <w:rPr>
      <w:rFonts w:ascii="EUAlbertina" w:eastAsiaTheme="minorHAnsi" w:hAnsi="EUAlbertina" w:cs="EUAlbertina"/>
      <w:color w:val="000000"/>
      <w:sz w:val="24"/>
      <w:szCs w:val="24"/>
      <w:lang w:eastAsia="en-US"/>
    </w:rPr>
  </w:style>
  <w:style w:type="character" w:styleId="Nadruk">
    <w:name w:val="Emphasis"/>
    <w:basedOn w:val="Standaardalinea-lettertype"/>
    <w:uiPriority w:val="20"/>
    <w:qFormat/>
    <w:rsid w:val="00C01FB2"/>
    <w:rPr>
      <w:i/>
      <w:iCs/>
    </w:rPr>
  </w:style>
  <w:style w:type="paragraph" w:customStyle="1" w:styleId="al">
    <w:name w:val="al"/>
    <w:basedOn w:val="Standaard"/>
    <w:rsid w:val="00C01FB2"/>
    <w:pPr>
      <w:spacing w:before="100" w:beforeAutospacing="1" w:after="100" w:afterAutospacing="1"/>
    </w:pPr>
    <w:rPr>
      <w:rFonts w:ascii="Times New Roman" w:eastAsia="Times New Roman" w:hAnsi="Times New Roman"/>
      <w:sz w:val="24"/>
      <w:szCs w:val="24"/>
    </w:rPr>
  </w:style>
  <w:style w:type="character" w:styleId="Verwijzingopmerking">
    <w:name w:val="annotation reference"/>
    <w:basedOn w:val="Standaardalinea-lettertype"/>
    <w:uiPriority w:val="99"/>
    <w:semiHidden/>
    <w:unhideWhenUsed/>
    <w:rsid w:val="004076B5"/>
    <w:rPr>
      <w:sz w:val="16"/>
      <w:szCs w:val="16"/>
    </w:rPr>
  </w:style>
  <w:style w:type="paragraph" w:styleId="Tekstopmerking">
    <w:name w:val="annotation text"/>
    <w:basedOn w:val="Standaard"/>
    <w:link w:val="TekstopmerkingChar"/>
    <w:uiPriority w:val="99"/>
    <w:semiHidden/>
    <w:unhideWhenUsed/>
    <w:rsid w:val="004076B5"/>
    <w:rPr>
      <w:sz w:val="20"/>
    </w:rPr>
  </w:style>
  <w:style w:type="character" w:customStyle="1" w:styleId="TekstopmerkingChar">
    <w:name w:val="Tekst opmerking Char"/>
    <w:basedOn w:val="Standaardalinea-lettertype"/>
    <w:link w:val="Tekstopmerking"/>
    <w:uiPriority w:val="99"/>
    <w:semiHidden/>
    <w:rsid w:val="004076B5"/>
    <w:rPr>
      <w:rFonts w:ascii="HelveticaNeue-Light" w:eastAsia="MS Mincho" w:hAnsi="HelveticaNeue-Light"/>
    </w:rPr>
  </w:style>
  <w:style w:type="paragraph" w:styleId="Onderwerpvanopmerking">
    <w:name w:val="annotation subject"/>
    <w:basedOn w:val="Tekstopmerking"/>
    <w:next w:val="Tekstopmerking"/>
    <w:link w:val="OnderwerpvanopmerkingChar"/>
    <w:semiHidden/>
    <w:unhideWhenUsed/>
    <w:rsid w:val="004076B5"/>
    <w:rPr>
      <w:b/>
      <w:bCs/>
    </w:rPr>
  </w:style>
  <w:style w:type="character" w:customStyle="1" w:styleId="OnderwerpvanopmerkingChar">
    <w:name w:val="Onderwerp van opmerking Char"/>
    <w:basedOn w:val="TekstopmerkingChar"/>
    <w:link w:val="Onderwerpvanopmerking"/>
    <w:semiHidden/>
    <w:rsid w:val="004076B5"/>
    <w:rPr>
      <w:rFonts w:ascii="HelveticaNeue-Light" w:eastAsia="MS Mincho" w:hAnsi="HelveticaNeue-Light"/>
      <w:b/>
      <w:bCs/>
    </w:rPr>
  </w:style>
  <w:style w:type="paragraph" w:styleId="Eindnoottekst">
    <w:name w:val="endnote text"/>
    <w:basedOn w:val="Standaard"/>
    <w:link w:val="EindnoottekstChar"/>
    <w:semiHidden/>
    <w:unhideWhenUsed/>
    <w:rsid w:val="00C731C2"/>
    <w:rPr>
      <w:sz w:val="20"/>
    </w:rPr>
  </w:style>
  <w:style w:type="character" w:customStyle="1" w:styleId="EindnoottekstChar">
    <w:name w:val="Eindnoottekst Char"/>
    <w:basedOn w:val="Standaardalinea-lettertype"/>
    <w:link w:val="Eindnoottekst"/>
    <w:semiHidden/>
    <w:rsid w:val="00C731C2"/>
    <w:rPr>
      <w:rFonts w:ascii="HelveticaNeue-Light" w:eastAsia="MS Mincho" w:hAnsi="HelveticaNeue-Light"/>
    </w:rPr>
  </w:style>
  <w:style w:type="character" w:styleId="Eindnootmarkering">
    <w:name w:val="endnote reference"/>
    <w:basedOn w:val="Standaardalinea-lettertype"/>
    <w:semiHidden/>
    <w:unhideWhenUsed/>
    <w:rsid w:val="00C731C2"/>
    <w:rPr>
      <w:vertAlign w:val="superscript"/>
    </w:rPr>
  </w:style>
  <w:style w:type="paragraph" w:styleId="Normaalweb">
    <w:name w:val="Normal (Web)"/>
    <w:basedOn w:val="Standaard"/>
    <w:uiPriority w:val="99"/>
    <w:semiHidden/>
    <w:unhideWhenUsed/>
    <w:rsid w:val="00146C02"/>
    <w:pPr>
      <w:spacing w:after="30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206">
      <w:bodyDiv w:val="1"/>
      <w:marLeft w:val="0"/>
      <w:marRight w:val="0"/>
      <w:marTop w:val="0"/>
      <w:marBottom w:val="0"/>
      <w:divBdr>
        <w:top w:val="none" w:sz="0" w:space="0" w:color="auto"/>
        <w:left w:val="none" w:sz="0" w:space="0" w:color="auto"/>
        <w:bottom w:val="none" w:sz="0" w:space="0" w:color="auto"/>
        <w:right w:val="none" w:sz="0" w:space="0" w:color="auto"/>
      </w:divBdr>
      <w:divsChild>
        <w:div w:id="570044126">
          <w:marLeft w:val="0"/>
          <w:marRight w:val="0"/>
          <w:marTop w:val="780"/>
          <w:marBottom w:val="300"/>
          <w:divBdr>
            <w:top w:val="none" w:sz="0" w:space="0" w:color="auto"/>
            <w:left w:val="none" w:sz="0" w:space="0" w:color="auto"/>
            <w:bottom w:val="none" w:sz="0" w:space="0" w:color="auto"/>
            <w:right w:val="none" w:sz="0" w:space="0" w:color="auto"/>
          </w:divBdr>
          <w:divsChild>
            <w:div w:id="1936088692">
              <w:marLeft w:val="0"/>
              <w:marRight w:val="0"/>
              <w:marTop w:val="0"/>
              <w:marBottom w:val="0"/>
              <w:divBdr>
                <w:top w:val="none" w:sz="0" w:space="0" w:color="auto"/>
                <w:left w:val="none" w:sz="0" w:space="0" w:color="auto"/>
                <w:bottom w:val="none" w:sz="0" w:space="0" w:color="auto"/>
                <w:right w:val="none" w:sz="0" w:space="0" w:color="auto"/>
              </w:divBdr>
              <w:divsChild>
                <w:div w:id="798689957">
                  <w:marLeft w:val="0"/>
                  <w:marRight w:val="0"/>
                  <w:marTop w:val="0"/>
                  <w:marBottom w:val="0"/>
                  <w:divBdr>
                    <w:top w:val="none" w:sz="0" w:space="0" w:color="auto"/>
                    <w:left w:val="none" w:sz="0" w:space="0" w:color="auto"/>
                    <w:bottom w:val="none" w:sz="0" w:space="0" w:color="auto"/>
                    <w:right w:val="none" w:sz="0" w:space="0" w:color="auto"/>
                  </w:divBdr>
                  <w:divsChild>
                    <w:div w:id="1999770463">
                      <w:marLeft w:val="0"/>
                      <w:marRight w:val="0"/>
                      <w:marTop w:val="0"/>
                      <w:marBottom w:val="0"/>
                      <w:divBdr>
                        <w:top w:val="none" w:sz="0" w:space="0" w:color="auto"/>
                        <w:left w:val="none" w:sz="0" w:space="0" w:color="auto"/>
                        <w:bottom w:val="none" w:sz="0" w:space="0" w:color="auto"/>
                        <w:right w:val="none" w:sz="0" w:space="0" w:color="auto"/>
                      </w:divBdr>
                      <w:divsChild>
                        <w:div w:id="815342394">
                          <w:marLeft w:val="0"/>
                          <w:marRight w:val="0"/>
                          <w:marTop w:val="0"/>
                          <w:marBottom w:val="0"/>
                          <w:divBdr>
                            <w:top w:val="none" w:sz="0" w:space="0" w:color="auto"/>
                            <w:left w:val="none" w:sz="0" w:space="0" w:color="auto"/>
                            <w:bottom w:val="none" w:sz="0" w:space="0" w:color="auto"/>
                            <w:right w:val="none" w:sz="0" w:space="0" w:color="auto"/>
                          </w:divBdr>
                          <w:divsChild>
                            <w:div w:id="528493896">
                              <w:marLeft w:val="0"/>
                              <w:marRight w:val="0"/>
                              <w:marTop w:val="0"/>
                              <w:marBottom w:val="0"/>
                              <w:divBdr>
                                <w:top w:val="none" w:sz="0" w:space="0" w:color="auto"/>
                                <w:left w:val="none" w:sz="0" w:space="0" w:color="auto"/>
                                <w:bottom w:val="none" w:sz="0" w:space="0" w:color="auto"/>
                                <w:right w:val="none" w:sz="0" w:space="0" w:color="auto"/>
                              </w:divBdr>
                              <w:divsChild>
                                <w:div w:id="413891243">
                                  <w:marLeft w:val="0"/>
                                  <w:marRight w:val="0"/>
                                  <w:marTop w:val="0"/>
                                  <w:marBottom w:val="0"/>
                                  <w:divBdr>
                                    <w:top w:val="none" w:sz="0" w:space="0" w:color="auto"/>
                                    <w:left w:val="none" w:sz="0" w:space="0" w:color="auto"/>
                                    <w:bottom w:val="none" w:sz="0" w:space="0" w:color="auto"/>
                                    <w:right w:val="none" w:sz="0" w:space="0" w:color="auto"/>
                                  </w:divBdr>
                                  <w:divsChild>
                                    <w:div w:id="147795808">
                                      <w:marLeft w:val="0"/>
                                      <w:marRight w:val="0"/>
                                      <w:marTop w:val="0"/>
                                      <w:marBottom w:val="0"/>
                                      <w:divBdr>
                                        <w:top w:val="none" w:sz="0" w:space="0" w:color="auto"/>
                                        <w:left w:val="none" w:sz="0" w:space="0" w:color="auto"/>
                                        <w:bottom w:val="none" w:sz="0" w:space="0" w:color="auto"/>
                                        <w:right w:val="none" w:sz="0" w:space="0" w:color="auto"/>
                                      </w:divBdr>
                                      <w:divsChild>
                                        <w:div w:id="993294688">
                                          <w:marLeft w:val="0"/>
                                          <w:marRight w:val="0"/>
                                          <w:marTop w:val="0"/>
                                          <w:marBottom w:val="0"/>
                                          <w:divBdr>
                                            <w:top w:val="none" w:sz="0" w:space="0" w:color="auto"/>
                                            <w:left w:val="none" w:sz="0" w:space="0" w:color="auto"/>
                                            <w:bottom w:val="none" w:sz="0" w:space="0" w:color="auto"/>
                                            <w:right w:val="none" w:sz="0" w:space="0" w:color="auto"/>
                                          </w:divBdr>
                                          <w:divsChild>
                                            <w:div w:id="9901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30DA-7D9A-4D10-87AD-D9B2F595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1</TotalTime>
  <Pages>4</Pages>
  <Words>489</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Daniël da</dc:creator>
  <cp:lastModifiedBy>MvdV</cp:lastModifiedBy>
  <cp:revision>2</cp:revision>
  <cp:lastPrinted>2018-06-05T09:12:00Z</cp:lastPrinted>
  <dcterms:created xsi:type="dcterms:W3CDTF">2020-12-21T17:54:00Z</dcterms:created>
  <dcterms:modified xsi:type="dcterms:W3CDTF">2020-12-21T17:54:00Z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