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7BEE" w14:textId="04FFF7ED" w:rsidR="00CD4A8D" w:rsidRPr="00042F6C" w:rsidRDefault="00CD4A8D" w:rsidP="00CD4A8D">
      <w:pPr>
        <w:pStyle w:val="Kop3"/>
        <w:rPr>
          <w:color w:val="1F497D" w:themeColor="text2"/>
        </w:rPr>
      </w:pPr>
      <w:r w:rsidRPr="00042F6C">
        <w:rPr>
          <w:color w:val="1F497D" w:themeColor="text2"/>
        </w:rPr>
        <w:t>Doelstelling</w:t>
      </w:r>
    </w:p>
    <w:p w14:paraId="30173D7E" w14:textId="57C61C00" w:rsidR="00CD4A8D" w:rsidRPr="00042F6C" w:rsidRDefault="00CD4A8D" w:rsidP="00CD4A8D">
      <w:pPr>
        <w:rPr>
          <w:szCs w:val="18"/>
        </w:rPr>
      </w:pPr>
      <w:r w:rsidRPr="00042F6C">
        <w:rPr>
          <w:szCs w:val="18"/>
        </w:rPr>
        <w:t xml:space="preserve">Geef aan </w:t>
      </w:r>
      <w:r w:rsidR="00421A9A">
        <w:rPr>
          <w:szCs w:val="18"/>
        </w:rPr>
        <w:t>of</w:t>
      </w:r>
      <w:r w:rsidRPr="00042F6C">
        <w:rPr>
          <w:szCs w:val="18"/>
        </w:rPr>
        <w:t xml:space="preserve"> de </w:t>
      </w:r>
      <w:r w:rsidR="00421A9A">
        <w:rPr>
          <w:szCs w:val="18"/>
        </w:rPr>
        <w:t xml:space="preserve">beoogde </w:t>
      </w:r>
      <w:r w:rsidRPr="00042F6C">
        <w:rPr>
          <w:szCs w:val="18"/>
        </w:rPr>
        <w:t xml:space="preserve">doelstellingen </w:t>
      </w:r>
      <w:r w:rsidR="00421A9A">
        <w:rPr>
          <w:szCs w:val="18"/>
        </w:rPr>
        <w:t>zoals opgenomen in het plan van aanpak zijn gerealiseerd</w:t>
      </w:r>
      <w:r w:rsidRPr="00042F6C">
        <w:rPr>
          <w:szCs w:val="18"/>
        </w:rPr>
        <w:t xml:space="preserve">. Maak </w:t>
      </w:r>
      <w:r w:rsidR="00421A9A">
        <w:rPr>
          <w:szCs w:val="18"/>
        </w:rPr>
        <w:t>dit</w:t>
      </w:r>
      <w:r w:rsidRPr="00042F6C">
        <w:rPr>
          <w:szCs w:val="18"/>
        </w:rPr>
        <w:t xml:space="preserve"> </w:t>
      </w:r>
      <w:r>
        <w:rPr>
          <w:szCs w:val="18"/>
        </w:rPr>
        <w:t>specifiek</w:t>
      </w:r>
      <w:r w:rsidRPr="00042F6C">
        <w:rPr>
          <w:szCs w:val="18"/>
        </w:rPr>
        <w:t>, zowel kwalitatief als kwantitatief,</w:t>
      </w:r>
      <w:r>
        <w:rPr>
          <w:szCs w:val="18"/>
        </w:rPr>
        <w:t xml:space="preserve"> aan de hand van de volgende punten</w:t>
      </w:r>
      <w:r w:rsidRPr="00042F6C">
        <w:rPr>
          <w:szCs w:val="18"/>
        </w:rPr>
        <w:t>:</w:t>
      </w:r>
    </w:p>
    <w:p w14:paraId="069ED123" w14:textId="7F932145" w:rsidR="00CD4A8D" w:rsidRPr="009F725A" w:rsidRDefault="00CD4A8D" w:rsidP="00164305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>Welke</w:t>
      </w:r>
      <w:r w:rsidRPr="009F725A">
        <w:rPr>
          <w:szCs w:val="18"/>
        </w:rPr>
        <w:t xml:space="preserve"> e-health toepassingen</w:t>
      </w:r>
      <w:r>
        <w:rPr>
          <w:szCs w:val="18"/>
        </w:rPr>
        <w:t xml:space="preserve"> </w:t>
      </w:r>
      <w:r w:rsidR="00421A9A">
        <w:rPr>
          <w:szCs w:val="18"/>
        </w:rPr>
        <w:t>zijn in</w:t>
      </w:r>
      <w:r>
        <w:rPr>
          <w:szCs w:val="18"/>
        </w:rPr>
        <w:t xml:space="preserve"> </w:t>
      </w:r>
      <w:r w:rsidRPr="009F725A">
        <w:rPr>
          <w:szCs w:val="18"/>
        </w:rPr>
        <w:t>dit project opgeschaald</w:t>
      </w:r>
      <w:r w:rsidR="00164305">
        <w:rPr>
          <w:szCs w:val="18"/>
        </w:rPr>
        <w:t xml:space="preserve"> (incl. functionaliteit, leverancier, benodigde apparatuur/software</w:t>
      </w:r>
      <w:r w:rsidR="00D93A85">
        <w:rPr>
          <w:szCs w:val="18"/>
        </w:rPr>
        <w:t>, kosten</w:t>
      </w:r>
      <w:r w:rsidR="00164305">
        <w:rPr>
          <w:szCs w:val="18"/>
        </w:rPr>
        <w:t>)</w:t>
      </w:r>
      <w:r w:rsidR="00421A9A">
        <w:rPr>
          <w:szCs w:val="18"/>
        </w:rPr>
        <w:t>?</w:t>
      </w:r>
    </w:p>
    <w:p w14:paraId="79FD6991" w14:textId="26C757A8" w:rsidR="00CD4A8D" w:rsidRDefault="00045EDF" w:rsidP="00164305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>Geef e</w:t>
      </w:r>
      <w:r w:rsidR="00164305">
        <w:rPr>
          <w:szCs w:val="18"/>
        </w:rPr>
        <w:t>en overzicht</w:t>
      </w:r>
      <w:r>
        <w:rPr>
          <w:szCs w:val="18"/>
        </w:rPr>
        <w:t xml:space="preserve"> (op- en afschaling) </w:t>
      </w:r>
      <w:r w:rsidR="00164305">
        <w:rPr>
          <w:szCs w:val="18"/>
        </w:rPr>
        <w:t>van he</w:t>
      </w:r>
      <w:r w:rsidR="00CD4A8D" w:rsidRPr="009F725A">
        <w:rPr>
          <w:szCs w:val="18"/>
        </w:rPr>
        <w:t xml:space="preserve">t aantal cliënten dat </w:t>
      </w:r>
      <w:r w:rsidR="00164305">
        <w:rPr>
          <w:szCs w:val="18"/>
        </w:rPr>
        <w:t>tijdens</w:t>
      </w:r>
      <w:r w:rsidR="00421A9A">
        <w:rPr>
          <w:szCs w:val="18"/>
        </w:rPr>
        <w:t xml:space="preserve"> </w:t>
      </w:r>
      <w:r>
        <w:rPr>
          <w:szCs w:val="18"/>
        </w:rPr>
        <w:t xml:space="preserve">de projectperiode </w:t>
      </w:r>
      <w:r w:rsidR="00421A9A">
        <w:rPr>
          <w:szCs w:val="18"/>
        </w:rPr>
        <w:t xml:space="preserve">gebruik </w:t>
      </w:r>
      <w:r w:rsidR="00B609B4">
        <w:rPr>
          <w:szCs w:val="18"/>
        </w:rPr>
        <w:t>is gaan maken</w:t>
      </w:r>
      <w:r w:rsidR="00421A9A">
        <w:rPr>
          <w:szCs w:val="18"/>
        </w:rPr>
        <w:t xml:space="preserve"> van de e-health toepassingen</w:t>
      </w:r>
      <w:r w:rsidR="00F908D4">
        <w:rPr>
          <w:szCs w:val="18"/>
        </w:rPr>
        <w:t>.</w:t>
      </w:r>
    </w:p>
    <w:p w14:paraId="692D43C0" w14:textId="1C039ECE" w:rsidR="000C7D3D" w:rsidRPr="009E18D6" w:rsidRDefault="000C7D3D" w:rsidP="00164305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>Wat is het profiel van de</w:t>
      </w:r>
      <w:r w:rsidR="00B609B4">
        <w:rPr>
          <w:szCs w:val="18"/>
        </w:rPr>
        <w:t>ze</w:t>
      </w:r>
      <w:r>
        <w:rPr>
          <w:szCs w:val="18"/>
        </w:rPr>
        <w:t xml:space="preserve"> cliënten (inclusie</w:t>
      </w:r>
      <w:r w:rsidR="00E9610C">
        <w:rPr>
          <w:szCs w:val="18"/>
        </w:rPr>
        <w:t>f</w:t>
      </w:r>
      <w:r>
        <w:rPr>
          <w:szCs w:val="18"/>
        </w:rPr>
        <w:t xml:space="preserve"> criteria) </w:t>
      </w:r>
      <w:r w:rsidR="00B609B4">
        <w:rPr>
          <w:szCs w:val="18"/>
        </w:rPr>
        <w:t xml:space="preserve">en </w:t>
      </w:r>
      <w:r w:rsidR="002E0530">
        <w:rPr>
          <w:szCs w:val="18"/>
        </w:rPr>
        <w:t>sluit dit aan bij de</w:t>
      </w:r>
      <w:r w:rsidR="00B609B4">
        <w:rPr>
          <w:szCs w:val="18"/>
        </w:rPr>
        <w:t xml:space="preserve"> </w:t>
      </w:r>
      <w:r w:rsidR="008A11D7">
        <w:rPr>
          <w:szCs w:val="18"/>
        </w:rPr>
        <w:t>doelgroep</w:t>
      </w:r>
      <w:r w:rsidR="00B609B4">
        <w:rPr>
          <w:szCs w:val="18"/>
        </w:rPr>
        <w:t xml:space="preserve"> zoals opgenomen in de aanvraag?</w:t>
      </w:r>
    </w:p>
    <w:p w14:paraId="09C7E5F3" w14:textId="1E70F669" w:rsidR="00CD4A8D" w:rsidRDefault="00164305" w:rsidP="00164305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 xml:space="preserve">Welke </w:t>
      </w:r>
      <w:r w:rsidR="00CD4A8D" w:rsidRPr="009F725A">
        <w:rPr>
          <w:szCs w:val="18"/>
        </w:rPr>
        <w:t xml:space="preserve">toegevoegde waarde </w:t>
      </w:r>
      <w:r>
        <w:rPr>
          <w:szCs w:val="18"/>
        </w:rPr>
        <w:t>hebben</w:t>
      </w:r>
      <w:r w:rsidR="00CD4A8D" w:rsidRPr="009F725A">
        <w:rPr>
          <w:szCs w:val="18"/>
        </w:rPr>
        <w:t xml:space="preserve"> de cliënt</w:t>
      </w:r>
      <w:r>
        <w:rPr>
          <w:szCs w:val="18"/>
        </w:rPr>
        <w:t>en</w:t>
      </w:r>
      <w:r w:rsidR="00F908D4">
        <w:rPr>
          <w:szCs w:val="18"/>
        </w:rPr>
        <w:t xml:space="preserve">, mantelzorgers </w:t>
      </w:r>
      <w:r w:rsidR="00F908D4" w:rsidRPr="00F908D4">
        <w:rPr>
          <w:rFonts w:cs="Calibri"/>
          <w:szCs w:val="18"/>
        </w:rPr>
        <w:t>é</w:t>
      </w:r>
      <w:r w:rsidR="00F908D4">
        <w:rPr>
          <w:szCs w:val="18"/>
        </w:rPr>
        <w:t>n zorgprofessionals</w:t>
      </w:r>
      <w:r>
        <w:rPr>
          <w:szCs w:val="18"/>
        </w:rPr>
        <w:t xml:space="preserve"> ervaren en is dit anders dan </w:t>
      </w:r>
      <w:r w:rsidR="00045EDF">
        <w:rPr>
          <w:szCs w:val="18"/>
        </w:rPr>
        <w:t>aan</w:t>
      </w:r>
      <w:r w:rsidR="000F191B">
        <w:rPr>
          <w:szCs w:val="18"/>
        </w:rPr>
        <w:t>ge</w:t>
      </w:r>
      <w:r w:rsidR="00045EDF">
        <w:rPr>
          <w:szCs w:val="18"/>
        </w:rPr>
        <w:t>geven</w:t>
      </w:r>
      <w:r>
        <w:rPr>
          <w:szCs w:val="18"/>
        </w:rPr>
        <w:t xml:space="preserve"> bij de start van het project?</w:t>
      </w:r>
    </w:p>
    <w:p w14:paraId="672996D4" w14:textId="02DB8FC6" w:rsidR="00B609B4" w:rsidRDefault="000C7D3D" w:rsidP="000C7D3D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>Wat zijn de baten in doelmatigheid</w:t>
      </w:r>
      <w:r w:rsidR="00B609B4">
        <w:rPr>
          <w:szCs w:val="18"/>
        </w:rPr>
        <w:t xml:space="preserve"> (cliënten kunnen langer thuis blijven wonen)</w:t>
      </w:r>
      <w:r>
        <w:rPr>
          <w:szCs w:val="18"/>
        </w:rPr>
        <w:t>, effectiviteit</w:t>
      </w:r>
      <w:r w:rsidR="00B609B4">
        <w:rPr>
          <w:szCs w:val="18"/>
        </w:rPr>
        <w:t xml:space="preserve"> (verbetering kwaliteit zorg, voorkomen opnames)</w:t>
      </w:r>
      <w:r>
        <w:rPr>
          <w:szCs w:val="18"/>
        </w:rPr>
        <w:t>, efficiency</w:t>
      </w:r>
      <w:r w:rsidR="00B609B4">
        <w:rPr>
          <w:szCs w:val="18"/>
        </w:rPr>
        <w:t xml:space="preserve"> (besparing tijd)</w:t>
      </w:r>
      <w:r>
        <w:rPr>
          <w:szCs w:val="18"/>
        </w:rPr>
        <w:t>, etc.</w:t>
      </w:r>
      <w:r w:rsidR="00B609B4">
        <w:rPr>
          <w:szCs w:val="18"/>
        </w:rPr>
        <w:t>?</w:t>
      </w:r>
      <w:r w:rsidR="00ED54D9">
        <w:rPr>
          <w:szCs w:val="18"/>
        </w:rPr>
        <w:t xml:space="preserve">  Hiermee bedoelen we de maatschappelijke business case. </w:t>
      </w:r>
    </w:p>
    <w:p w14:paraId="29873A08" w14:textId="35387853" w:rsidR="00F3273F" w:rsidRDefault="00F3273F" w:rsidP="000C7D3D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 xml:space="preserve">Heeft het project geleid tot </w:t>
      </w:r>
      <w:r w:rsidR="001A7644">
        <w:rPr>
          <w:szCs w:val="18"/>
        </w:rPr>
        <w:t xml:space="preserve">duurzame </w:t>
      </w:r>
      <w:r>
        <w:rPr>
          <w:szCs w:val="18"/>
        </w:rPr>
        <w:t xml:space="preserve">borging van de e-health toepassing(en) binnen de deelnemers van het innovatiecluster? Welke veranderopgave was </w:t>
      </w:r>
      <w:r w:rsidR="001A7644">
        <w:rPr>
          <w:szCs w:val="18"/>
        </w:rPr>
        <w:t xml:space="preserve">specifiek </w:t>
      </w:r>
      <w:r>
        <w:rPr>
          <w:szCs w:val="18"/>
        </w:rPr>
        <w:t xml:space="preserve">nodig om de borging te realiseren? </w:t>
      </w:r>
    </w:p>
    <w:p w14:paraId="2519C148" w14:textId="3C275F38" w:rsidR="00CD4A8D" w:rsidRDefault="00927621" w:rsidP="000C7D3D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 xml:space="preserve">Heeft het </w:t>
      </w:r>
      <w:r w:rsidRPr="00ED54D9">
        <w:rPr>
          <w:szCs w:val="18"/>
        </w:rPr>
        <w:t>project geleid tot structurele bekostigingsafspraken met de zorginkoper</w:t>
      </w:r>
      <w:r w:rsidR="000F191B">
        <w:rPr>
          <w:szCs w:val="18"/>
        </w:rPr>
        <w:t>?</w:t>
      </w:r>
      <w:r w:rsidR="00F3273F" w:rsidRPr="00ED54D9">
        <w:rPr>
          <w:szCs w:val="18"/>
        </w:rPr>
        <w:t xml:space="preserve"> Zo ja, </w:t>
      </w:r>
      <w:r w:rsidRPr="00ED54D9">
        <w:rPr>
          <w:szCs w:val="18"/>
        </w:rPr>
        <w:t>in welke mate</w:t>
      </w:r>
      <w:r>
        <w:rPr>
          <w:szCs w:val="18"/>
        </w:rPr>
        <w:t>?</w:t>
      </w:r>
    </w:p>
    <w:p w14:paraId="17801D23" w14:textId="37E0E83C" w:rsidR="008A11D7" w:rsidRPr="000C7D3D" w:rsidRDefault="008A11D7" w:rsidP="000C7D3D">
      <w:pPr>
        <w:pStyle w:val="Lijstalinea"/>
        <w:numPr>
          <w:ilvl w:val="0"/>
          <w:numId w:val="17"/>
        </w:numPr>
        <w:ind w:left="426" w:hanging="426"/>
        <w:rPr>
          <w:szCs w:val="18"/>
        </w:rPr>
      </w:pPr>
      <w:r>
        <w:rPr>
          <w:szCs w:val="18"/>
        </w:rPr>
        <w:t>……</w:t>
      </w:r>
    </w:p>
    <w:p w14:paraId="68189FBA" w14:textId="77777777" w:rsidR="00CD4A8D" w:rsidRDefault="00CD4A8D" w:rsidP="00CD4A8D">
      <w:pP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14:paraId="15EE5684" w14:textId="03356AE3" w:rsidR="00F3273F" w:rsidRDefault="00F3273F" w:rsidP="00F3273F">
      <w:pPr>
        <w:rPr>
          <w:szCs w:val="18"/>
        </w:rPr>
      </w:pPr>
    </w:p>
    <w:p w14:paraId="7679CDB8" w14:textId="77777777" w:rsidR="002118CE" w:rsidRPr="002E62BD" w:rsidRDefault="002118CE" w:rsidP="002118CE">
      <w:pPr>
        <w:pStyle w:val="Kop3"/>
        <w:rPr>
          <w:color w:val="1F497D" w:themeColor="text2"/>
        </w:rPr>
      </w:pPr>
      <w:r w:rsidRPr="002E62BD">
        <w:rPr>
          <w:color w:val="1F497D" w:themeColor="text2"/>
        </w:rPr>
        <w:t>Samen</w:t>
      </w:r>
      <w:r>
        <w:rPr>
          <w:color w:val="1F497D" w:themeColor="text2"/>
        </w:rPr>
        <w:t>werking</w:t>
      </w:r>
      <w:r w:rsidRPr="002E62BD">
        <w:rPr>
          <w:color w:val="1F497D" w:themeColor="text2"/>
        </w:rPr>
        <w:t xml:space="preserve"> innovatiecluster en andere betrokken partijen </w:t>
      </w:r>
    </w:p>
    <w:p w14:paraId="39D60813" w14:textId="77777777" w:rsidR="002118CE" w:rsidRDefault="002118CE" w:rsidP="002118CE">
      <w:pPr>
        <w:rPr>
          <w:szCs w:val="18"/>
        </w:rPr>
      </w:pPr>
      <w:r>
        <w:rPr>
          <w:szCs w:val="18"/>
        </w:rPr>
        <w:t>Maak inzichtelijk hoe de samenwerking is verlopen met de zorginkoper, andere deelnemers in het innovatiecluster, de toeleverancier(s) van de e-health toepassing(en) en eventueel andere betrokken partijen uit het zorgdomein.</w:t>
      </w:r>
    </w:p>
    <w:p w14:paraId="6300A109" w14:textId="77777777" w:rsidR="002118CE" w:rsidRDefault="002118CE" w:rsidP="002118CE">
      <w:pPr>
        <w:rPr>
          <w:szCs w:val="18"/>
        </w:rPr>
      </w:pPr>
      <w:r>
        <w:rPr>
          <w:szCs w:val="18"/>
        </w:rPr>
        <w:t>Wordt de samenwerking voortgezet? Zo nee, waarom niet en zo ja, met wie en op welk gebied?</w:t>
      </w:r>
    </w:p>
    <w:p w14:paraId="2A2EB1D5" w14:textId="77777777" w:rsidR="002118CE" w:rsidRDefault="002118CE" w:rsidP="002118CE">
      <w:pPr>
        <w:rPr>
          <w:szCs w:val="18"/>
        </w:rPr>
      </w:pPr>
      <w:r>
        <w:rPr>
          <w:szCs w:val="18"/>
        </w:rPr>
        <w:t>In welke mate is samengewerkt met organisaties van andere SET-projecten?</w:t>
      </w:r>
    </w:p>
    <w:p w14:paraId="5C6910DE" w14:textId="77777777" w:rsidR="002118CE" w:rsidRDefault="002118CE" w:rsidP="002118CE">
      <w:pP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14:paraId="335246FB" w14:textId="77777777" w:rsidR="002118CE" w:rsidRDefault="002118CE" w:rsidP="00F3273F">
      <w:pPr>
        <w:rPr>
          <w:szCs w:val="18"/>
        </w:rPr>
      </w:pPr>
    </w:p>
    <w:p w14:paraId="4E46984D" w14:textId="06FBE166" w:rsidR="00421A9A" w:rsidRPr="00042F6C" w:rsidRDefault="00421A9A" w:rsidP="00421A9A">
      <w:pPr>
        <w:pStyle w:val="Kop3"/>
        <w:rPr>
          <w:color w:val="1F497D" w:themeColor="text2"/>
        </w:rPr>
      </w:pPr>
      <w:r>
        <w:rPr>
          <w:color w:val="1F497D" w:themeColor="text2"/>
        </w:rPr>
        <w:t xml:space="preserve">Resultaten </w:t>
      </w:r>
      <w:r w:rsidR="000C7D3D">
        <w:rPr>
          <w:color w:val="1F497D" w:themeColor="text2"/>
        </w:rPr>
        <w:t>activiteiten</w:t>
      </w:r>
    </w:p>
    <w:p w14:paraId="054D8E8E" w14:textId="0B9E4D38" w:rsidR="00421A9A" w:rsidRDefault="00421A9A" w:rsidP="00421A9A">
      <w:pPr>
        <w:rPr>
          <w:szCs w:val="18"/>
        </w:rPr>
      </w:pPr>
      <w:r w:rsidRPr="00042F6C">
        <w:rPr>
          <w:szCs w:val="18"/>
        </w:rPr>
        <w:t xml:space="preserve">In dit onderdeel geeft u </w:t>
      </w:r>
      <w:r>
        <w:rPr>
          <w:szCs w:val="18"/>
        </w:rPr>
        <w:t xml:space="preserve">per activiteit </w:t>
      </w:r>
      <w:r w:rsidR="008A11D7">
        <w:rPr>
          <w:szCs w:val="18"/>
        </w:rPr>
        <w:t>het behaalde eind</w:t>
      </w:r>
      <w:r>
        <w:rPr>
          <w:szCs w:val="18"/>
        </w:rPr>
        <w:t>resulta</w:t>
      </w:r>
      <w:r w:rsidR="008A11D7">
        <w:rPr>
          <w:szCs w:val="18"/>
        </w:rPr>
        <w:t>at</w:t>
      </w:r>
      <w:r>
        <w:rPr>
          <w:szCs w:val="18"/>
        </w:rPr>
        <w:t xml:space="preserve"> aan. Gebruik hiervoor als basis het activiteitenplan zoals opgenomen in de aanvraag. </w:t>
      </w:r>
    </w:p>
    <w:p w14:paraId="0B628321" w14:textId="77777777" w:rsidR="00421A9A" w:rsidRDefault="00421A9A" w:rsidP="00421A9A">
      <w:pPr>
        <w:rPr>
          <w:szCs w:val="18"/>
        </w:rPr>
      </w:pPr>
    </w:p>
    <w:tbl>
      <w:tblPr>
        <w:tblStyle w:val="Tabelraster"/>
        <w:tblpPr w:leftFromText="141" w:rightFromText="141" w:vertAnchor="text" w:horzAnchor="margin" w:tblpY="28"/>
        <w:tblW w:w="8986" w:type="dxa"/>
        <w:tblLook w:val="04A0" w:firstRow="1" w:lastRow="0" w:firstColumn="1" w:lastColumn="0" w:noHBand="0" w:noVBand="1"/>
      </w:tblPr>
      <w:tblGrid>
        <w:gridCol w:w="1696"/>
        <w:gridCol w:w="3645"/>
        <w:gridCol w:w="3645"/>
      </w:tblGrid>
      <w:tr w:rsidR="00421A9A" w:rsidRPr="004B7D5B" w14:paraId="6D4DB246" w14:textId="77777777" w:rsidTr="00620D78">
        <w:trPr>
          <w:trHeight w:val="240"/>
        </w:trPr>
        <w:tc>
          <w:tcPr>
            <w:tcW w:w="1696" w:type="dxa"/>
            <w:shd w:val="clear" w:color="auto" w:fill="C6D9F1" w:themeFill="text2" w:themeFillTint="33"/>
          </w:tcPr>
          <w:p w14:paraId="5D4D3C8A" w14:textId="77777777" w:rsidR="00421A9A" w:rsidRPr="004B7D5B" w:rsidRDefault="00421A9A" w:rsidP="00620D78">
            <w:pPr>
              <w:rPr>
                <w:b/>
                <w:sz w:val="16"/>
                <w:szCs w:val="16"/>
              </w:rPr>
            </w:pPr>
          </w:p>
        </w:tc>
        <w:tc>
          <w:tcPr>
            <w:tcW w:w="3645" w:type="dxa"/>
            <w:shd w:val="clear" w:color="auto" w:fill="C6D9F1" w:themeFill="text2" w:themeFillTint="33"/>
          </w:tcPr>
          <w:p w14:paraId="771852C5" w14:textId="77777777" w:rsidR="00421A9A" w:rsidRPr="004B7D5B" w:rsidRDefault="00421A9A" w:rsidP="00620D78">
            <w:pPr>
              <w:rPr>
                <w:b/>
                <w:sz w:val="16"/>
                <w:szCs w:val="16"/>
              </w:rPr>
            </w:pPr>
            <w:r w:rsidRPr="004B7D5B">
              <w:rPr>
                <w:b/>
                <w:sz w:val="16"/>
                <w:szCs w:val="16"/>
              </w:rPr>
              <w:t>Eindresultaat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7B2C4B32" w14:textId="77777777" w:rsidR="00421A9A" w:rsidRPr="004B7D5B" w:rsidRDefault="00421A9A" w:rsidP="00620D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Afwijking t.o.v. plan</w:t>
            </w:r>
          </w:p>
        </w:tc>
      </w:tr>
      <w:tr w:rsidR="00421A9A" w:rsidRPr="004B7D5B" w14:paraId="6B52F212" w14:textId="77777777" w:rsidTr="00620D78">
        <w:trPr>
          <w:trHeight w:val="240"/>
        </w:trPr>
        <w:tc>
          <w:tcPr>
            <w:tcW w:w="1696" w:type="dxa"/>
            <w:shd w:val="clear" w:color="auto" w:fill="C6D9F1" w:themeFill="text2" w:themeFillTint="33"/>
          </w:tcPr>
          <w:p w14:paraId="58BD2409" w14:textId="77777777" w:rsidR="00421A9A" w:rsidRDefault="00421A9A" w:rsidP="00620D78">
            <w:pPr>
              <w:rPr>
                <w:b/>
                <w:sz w:val="16"/>
                <w:szCs w:val="16"/>
              </w:rPr>
            </w:pPr>
            <w:r w:rsidRPr="004B7D5B">
              <w:rPr>
                <w:b/>
                <w:sz w:val="16"/>
                <w:szCs w:val="16"/>
              </w:rPr>
              <w:t>Activiteit 1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6B1C49CE" w14:textId="77777777" w:rsidR="00421A9A" w:rsidRDefault="00421A9A" w:rsidP="00620D78">
            <w:pPr>
              <w:rPr>
                <w:b/>
                <w:sz w:val="16"/>
                <w:szCs w:val="16"/>
              </w:rPr>
            </w:pPr>
          </w:p>
        </w:tc>
        <w:tc>
          <w:tcPr>
            <w:tcW w:w="3645" w:type="dxa"/>
            <w:shd w:val="clear" w:color="auto" w:fill="C6D9F1" w:themeFill="text2" w:themeFillTint="33"/>
          </w:tcPr>
          <w:p w14:paraId="37484A30" w14:textId="77777777" w:rsidR="00421A9A" w:rsidRPr="004B7D5B" w:rsidRDefault="00421A9A" w:rsidP="00620D78">
            <w:pPr>
              <w:rPr>
                <w:b/>
                <w:sz w:val="16"/>
                <w:szCs w:val="16"/>
              </w:rPr>
            </w:pPr>
          </w:p>
        </w:tc>
      </w:tr>
      <w:tr w:rsidR="00421A9A" w:rsidRPr="004B7D5B" w14:paraId="15A24210" w14:textId="77777777" w:rsidTr="00620D78">
        <w:trPr>
          <w:trHeight w:val="240"/>
        </w:trPr>
        <w:tc>
          <w:tcPr>
            <w:tcW w:w="1696" w:type="dxa"/>
          </w:tcPr>
          <w:p w14:paraId="681D8630" w14:textId="77777777" w:rsidR="00421A9A" w:rsidRPr="004B7D5B" w:rsidRDefault="00421A9A" w:rsidP="00620D78">
            <w:pPr>
              <w:rPr>
                <w:szCs w:val="18"/>
              </w:rPr>
            </w:pPr>
            <w:r w:rsidRPr="004B7D5B"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4FB1BDC6" w14:textId="77777777" w:rsidR="00421A9A" w:rsidRPr="004B7D5B" w:rsidRDefault="00421A9A" w:rsidP="00620D78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70CA22B4" w14:textId="77777777" w:rsidR="00421A9A" w:rsidRPr="004B7D5B" w:rsidRDefault="00421A9A" w:rsidP="00620D78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</w:tr>
      <w:tr w:rsidR="002118CE" w:rsidRPr="004B7D5B" w14:paraId="13CC682F" w14:textId="77777777" w:rsidTr="00ED54D9">
        <w:trPr>
          <w:trHeight w:val="240"/>
        </w:trPr>
        <w:tc>
          <w:tcPr>
            <w:tcW w:w="1696" w:type="dxa"/>
            <w:shd w:val="clear" w:color="auto" w:fill="C6D9F1" w:themeFill="text2" w:themeFillTint="33"/>
          </w:tcPr>
          <w:p w14:paraId="7EFF35BF" w14:textId="348A0EA4" w:rsidR="002118CE" w:rsidRPr="004B7D5B" w:rsidRDefault="002118CE" w:rsidP="00620D78">
            <w:pPr>
              <w:rPr>
                <w:szCs w:val="18"/>
              </w:rPr>
            </w:pPr>
            <w:r w:rsidRPr="004B7D5B">
              <w:rPr>
                <w:b/>
                <w:sz w:val="16"/>
                <w:szCs w:val="16"/>
              </w:rPr>
              <w:t>Activiteit 2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1FBDE4CA" w14:textId="77777777" w:rsidR="002118CE" w:rsidRDefault="002118CE" w:rsidP="00620D78">
            <w:pPr>
              <w:rPr>
                <w:szCs w:val="18"/>
              </w:rPr>
            </w:pPr>
          </w:p>
        </w:tc>
        <w:tc>
          <w:tcPr>
            <w:tcW w:w="3645" w:type="dxa"/>
            <w:shd w:val="clear" w:color="auto" w:fill="C6D9F1" w:themeFill="text2" w:themeFillTint="33"/>
          </w:tcPr>
          <w:p w14:paraId="52FECB5C" w14:textId="77777777" w:rsidR="002118CE" w:rsidRDefault="002118CE" w:rsidP="00620D78">
            <w:pPr>
              <w:rPr>
                <w:szCs w:val="18"/>
              </w:rPr>
            </w:pPr>
          </w:p>
        </w:tc>
      </w:tr>
      <w:tr w:rsidR="002118CE" w:rsidRPr="004B7D5B" w14:paraId="0CC429A7" w14:textId="77777777" w:rsidTr="00ED54D9">
        <w:trPr>
          <w:trHeight w:val="240"/>
        </w:trPr>
        <w:tc>
          <w:tcPr>
            <w:tcW w:w="1696" w:type="dxa"/>
          </w:tcPr>
          <w:p w14:paraId="0CCD1E3B" w14:textId="2351008C" w:rsidR="002118CE" w:rsidRPr="004B7D5B" w:rsidRDefault="002118CE" w:rsidP="00620D78">
            <w:pPr>
              <w:rPr>
                <w:b/>
                <w:sz w:val="16"/>
                <w:szCs w:val="16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340D7CAD" w14:textId="524E507D" w:rsidR="002118CE" w:rsidRPr="004B7D5B" w:rsidRDefault="002118CE" w:rsidP="00620D78">
            <w:pPr>
              <w:rPr>
                <w:b/>
                <w:sz w:val="16"/>
                <w:szCs w:val="16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0474B804" w14:textId="07C2A6C2" w:rsidR="002118CE" w:rsidRPr="004B7D5B" w:rsidRDefault="002118CE" w:rsidP="00620D78">
            <w:pPr>
              <w:rPr>
                <w:b/>
                <w:sz w:val="16"/>
                <w:szCs w:val="16"/>
              </w:rPr>
            </w:pPr>
            <w:r>
              <w:rPr>
                <w:szCs w:val="18"/>
              </w:rPr>
              <w:t>…</w:t>
            </w:r>
          </w:p>
        </w:tc>
      </w:tr>
      <w:tr w:rsidR="002118CE" w:rsidRPr="004B7D5B" w14:paraId="7DA73740" w14:textId="77777777" w:rsidTr="00ED54D9">
        <w:trPr>
          <w:trHeight w:val="240"/>
        </w:trPr>
        <w:tc>
          <w:tcPr>
            <w:tcW w:w="1696" w:type="dxa"/>
            <w:shd w:val="clear" w:color="auto" w:fill="C6D9F1" w:themeFill="text2" w:themeFillTint="33"/>
          </w:tcPr>
          <w:p w14:paraId="5C7EA7FC" w14:textId="00580D2C" w:rsidR="002118CE" w:rsidRPr="004B7D5B" w:rsidRDefault="002118CE" w:rsidP="00620D78">
            <w:pPr>
              <w:rPr>
                <w:szCs w:val="18"/>
              </w:rPr>
            </w:pPr>
            <w:r w:rsidRPr="004B7D5B">
              <w:rPr>
                <w:b/>
                <w:sz w:val="16"/>
                <w:szCs w:val="16"/>
              </w:rPr>
              <w:t>Activiteit 3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01FF50DB" w14:textId="2172B284" w:rsidR="002118CE" w:rsidRPr="004B7D5B" w:rsidRDefault="002118CE" w:rsidP="00620D78">
            <w:pPr>
              <w:rPr>
                <w:szCs w:val="18"/>
              </w:rPr>
            </w:pPr>
          </w:p>
        </w:tc>
        <w:tc>
          <w:tcPr>
            <w:tcW w:w="3645" w:type="dxa"/>
            <w:shd w:val="clear" w:color="auto" w:fill="C6D9F1" w:themeFill="text2" w:themeFillTint="33"/>
          </w:tcPr>
          <w:p w14:paraId="3ACDA106" w14:textId="51841C58" w:rsidR="002118CE" w:rsidRPr="004B7D5B" w:rsidRDefault="002118CE" w:rsidP="00620D78">
            <w:pPr>
              <w:rPr>
                <w:szCs w:val="18"/>
              </w:rPr>
            </w:pPr>
          </w:p>
        </w:tc>
      </w:tr>
      <w:tr w:rsidR="002118CE" w:rsidRPr="004B7D5B" w14:paraId="10AD89C5" w14:textId="77777777" w:rsidTr="00ED54D9">
        <w:trPr>
          <w:trHeight w:val="240"/>
        </w:trPr>
        <w:tc>
          <w:tcPr>
            <w:tcW w:w="1696" w:type="dxa"/>
          </w:tcPr>
          <w:p w14:paraId="12FF7B74" w14:textId="499BE1EB" w:rsidR="002118CE" w:rsidRPr="004B7D5B" w:rsidRDefault="002118CE" w:rsidP="00620D78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6E2FC583" w14:textId="48372308" w:rsidR="002118CE" w:rsidRPr="004B7D5B" w:rsidRDefault="002118CE" w:rsidP="00620D78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39B93185" w14:textId="54403AD4" w:rsidR="002118CE" w:rsidRPr="004B7D5B" w:rsidRDefault="002118CE" w:rsidP="00620D78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</w:tr>
      <w:tr w:rsidR="002118CE" w:rsidRPr="004B7D5B" w14:paraId="1E912C24" w14:textId="77777777" w:rsidTr="00ED54D9">
        <w:trPr>
          <w:trHeight w:val="240"/>
        </w:trPr>
        <w:tc>
          <w:tcPr>
            <w:tcW w:w="1696" w:type="dxa"/>
            <w:shd w:val="clear" w:color="auto" w:fill="C6D9F1" w:themeFill="text2" w:themeFillTint="33"/>
          </w:tcPr>
          <w:p w14:paraId="6C8B04DC" w14:textId="5CF68645" w:rsidR="002118CE" w:rsidRPr="004B7D5B" w:rsidRDefault="002118CE" w:rsidP="00620D78">
            <w:pPr>
              <w:rPr>
                <w:szCs w:val="18"/>
              </w:rPr>
            </w:pPr>
            <w:r w:rsidRPr="004B7D5B">
              <w:rPr>
                <w:b/>
                <w:sz w:val="16"/>
                <w:szCs w:val="16"/>
              </w:rPr>
              <w:t>Activiteit 4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2C4651E7" w14:textId="0647C2C6" w:rsidR="002118CE" w:rsidRPr="004B7D5B" w:rsidRDefault="002118CE" w:rsidP="00620D78">
            <w:pPr>
              <w:rPr>
                <w:szCs w:val="18"/>
              </w:rPr>
            </w:pPr>
          </w:p>
        </w:tc>
        <w:tc>
          <w:tcPr>
            <w:tcW w:w="3645" w:type="dxa"/>
            <w:shd w:val="clear" w:color="auto" w:fill="C6D9F1" w:themeFill="text2" w:themeFillTint="33"/>
          </w:tcPr>
          <w:p w14:paraId="20C0C6A3" w14:textId="3F1DAF35" w:rsidR="002118CE" w:rsidRPr="004B7D5B" w:rsidRDefault="002118CE" w:rsidP="00620D78">
            <w:pPr>
              <w:rPr>
                <w:szCs w:val="18"/>
              </w:rPr>
            </w:pPr>
          </w:p>
        </w:tc>
      </w:tr>
      <w:tr w:rsidR="002118CE" w:rsidRPr="004B7D5B" w14:paraId="65352437" w14:textId="77777777" w:rsidTr="00ED54D9">
        <w:trPr>
          <w:trHeight w:val="240"/>
        </w:trPr>
        <w:tc>
          <w:tcPr>
            <w:tcW w:w="1696" w:type="dxa"/>
          </w:tcPr>
          <w:p w14:paraId="42571B26" w14:textId="60C287B4" w:rsidR="002118CE" w:rsidRPr="004B7D5B" w:rsidRDefault="002118CE" w:rsidP="00620D78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3645" w:type="dxa"/>
          </w:tcPr>
          <w:p w14:paraId="22B951E1" w14:textId="0A07E9BE" w:rsidR="002118CE" w:rsidRPr="004B7D5B" w:rsidRDefault="002118CE" w:rsidP="00620D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3645" w:type="dxa"/>
          </w:tcPr>
          <w:p w14:paraId="3A86ECBF" w14:textId="70D75613" w:rsidR="002118CE" w:rsidRPr="004B7D5B" w:rsidRDefault="002118CE" w:rsidP="00620D78">
            <w:pPr>
              <w:rPr>
                <w:szCs w:val="18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</w:tr>
    </w:tbl>
    <w:p w14:paraId="57737FF0" w14:textId="77777777" w:rsidR="00421A9A" w:rsidRDefault="00421A9A" w:rsidP="00421A9A">
      <w:pPr>
        <w:rPr>
          <w:szCs w:val="18"/>
        </w:rPr>
      </w:pPr>
    </w:p>
    <w:p w14:paraId="6BDB9F02" w14:textId="07368C1C" w:rsidR="00042F6C" w:rsidRPr="00042F6C" w:rsidRDefault="00444C1C" w:rsidP="00042F6C">
      <w:pPr>
        <w:pStyle w:val="Kop3"/>
        <w:rPr>
          <w:color w:val="1F497D" w:themeColor="text2"/>
        </w:rPr>
      </w:pPr>
      <w:r>
        <w:rPr>
          <w:color w:val="1F497D" w:themeColor="text2"/>
        </w:rPr>
        <w:t>Wijzigingen projectplan</w:t>
      </w:r>
    </w:p>
    <w:p w14:paraId="5D441AD0" w14:textId="30CA05BB" w:rsidR="00444C1C" w:rsidRDefault="00444C1C" w:rsidP="00444C1C">
      <w:pPr>
        <w:jc w:val="both"/>
        <w:rPr>
          <w:rFonts w:cs="Verdana"/>
          <w:szCs w:val="18"/>
        </w:rPr>
      </w:pPr>
      <w:bookmarkStart w:id="0" w:name="_Hlk29893424"/>
      <w:r w:rsidRPr="00444C1C">
        <w:rPr>
          <w:rFonts w:cs="Verdana"/>
          <w:szCs w:val="18"/>
        </w:rPr>
        <w:t>Indien van toepassing, geef een toelichting op de wijzigingen ten opzichte van het oorspronkelijke projectplan met betrekking tot</w:t>
      </w:r>
      <w:r>
        <w:rPr>
          <w:rFonts w:cs="Verdana"/>
          <w:szCs w:val="18"/>
        </w:rPr>
        <w:t xml:space="preserve"> de aanpak van opschaling, de coördinatie/aansturing, de inrichting van werk- en zorgprocessen, de betrokkenheid van cliënten, mantelzorgers en zorgprofessionals, de communicatie, etc.</w:t>
      </w:r>
    </w:p>
    <w:bookmarkEnd w:id="0"/>
    <w:p w14:paraId="01B0CD83" w14:textId="452BDAD6" w:rsidR="00B31AEB" w:rsidRPr="00B31AEB" w:rsidRDefault="00444C1C" w:rsidP="001A7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entury Gothic" w:cs="Century Gothic"/>
          <w:color w:val="000000"/>
          <w:szCs w:val="18"/>
        </w:rPr>
      </w:pPr>
      <w:r>
        <w:rPr>
          <w:rFonts w:cs="Verdana"/>
          <w:szCs w:val="18"/>
        </w:rPr>
        <w:t xml:space="preserve">Wat is de impact geweest van deze wijzingen op </w:t>
      </w:r>
      <w:r w:rsidR="001A7644">
        <w:rPr>
          <w:rFonts w:cs="Verdana"/>
          <w:szCs w:val="18"/>
        </w:rPr>
        <w:t xml:space="preserve">de uitvoering en </w:t>
      </w:r>
      <w:r w:rsidR="00982E7B">
        <w:rPr>
          <w:rFonts w:cs="Verdana"/>
          <w:szCs w:val="18"/>
        </w:rPr>
        <w:t xml:space="preserve">het </w:t>
      </w:r>
      <w:r w:rsidR="001A7644">
        <w:rPr>
          <w:rFonts w:cs="Verdana"/>
          <w:szCs w:val="18"/>
        </w:rPr>
        <w:t>resultaat van het project</w:t>
      </w:r>
      <w:r w:rsidR="000F191B">
        <w:rPr>
          <w:rFonts w:cs="Verdana"/>
          <w:szCs w:val="18"/>
        </w:rPr>
        <w:t>?</w:t>
      </w:r>
      <w:r w:rsidR="001A7644">
        <w:rPr>
          <w:rFonts w:cs="Verdana"/>
          <w:szCs w:val="18"/>
        </w:rPr>
        <w:t xml:space="preserve"> </w:t>
      </w:r>
    </w:p>
    <w:p w14:paraId="7E54BC9F" w14:textId="77777777" w:rsidR="001A7644" w:rsidRDefault="001A7644" w:rsidP="001A7644">
      <w:pPr>
        <w:rPr>
          <w:color w:val="1F497D" w:themeColor="text2"/>
          <w:szCs w:val="18"/>
        </w:rPr>
      </w:pPr>
      <w:bookmarkStart w:id="1" w:name="_Hlk939468"/>
      <w:r>
        <w:rPr>
          <w:color w:val="1F497D" w:themeColor="text2"/>
          <w:szCs w:val="18"/>
        </w:rPr>
        <w:t>&lt;voeg hier uw tekst in&gt;</w:t>
      </w:r>
    </w:p>
    <w:p w14:paraId="741A7883" w14:textId="57ED3041" w:rsidR="009E18D6" w:rsidRDefault="009E18D6" w:rsidP="009E18D6">
      <w:pPr>
        <w:rPr>
          <w:color w:val="1F497D" w:themeColor="text2"/>
          <w:szCs w:val="18"/>
        </w:rPr>
      </w:pPr>
    </w:p>
    <w:p w14:paraId="368E2770" w14:textId="6C9E233B" w:rsidR="00F5381F" w:rsidRPr="00042F6C" w:rsidRDefault="001A7644" w:rsidP="00F5381F">
      <w:pPr>
        <w:pStyle w:val="Kop3"/>
        <w:rPr>
          <w:color w:val="1F497D" w:themeColor="text2"/>
        </w:rPr>
      </w:pPr>
      <w:r>
        <w:rPr>
          <w:color w:val="1F497D" w:themeColor="text2"/>
        </w:rPr>
        <w:t>Communicatie</w:t>
      </w:r>
    </w:p>
    <w:bookmarkEnd w:id="1"/>
    <w:p w14:paraId="5CE16E8A" w14:textId="088959FA" w:rsidR="001A7644" w:rsidRPr="00764097" w:rsidRDefault="001A7644" w:rsidP="00764097">
      <w:pPr>
        <w:jc w:val="both"/>
        <w:rPr>
          <w:rFonts w:cs="Verdana"/>
          <w:szCs w:val="18"/>
        </w:rPr>
      </w:pPr>
      <w:r w:rsidRPr="00764097">
        <w:rPr>
          <w:rFonts w:cs="Verdana"/>
          <w:szCs w:val="18"/>
        </w:rPr>
        <w:t>Zijn er duidelijk aanwijsbare successen van het project, anders dan de behaalde projectresultaten? Zo ja, benoem deze successen.</w:t>
      </w:r>
    </w:p>
    <w:p w14:paraId="605A0BB3" w14:textId="0CE49647" w:rsidR="001A7644" w:rsidRPr="00764097" w:rsidRDefault="001A7644" w:rsidP="00764097">
      <w:pPr>
        <w:jc w:val="both"/>
        <w:rPr>
          <w:rFonts w:cs="Verdana"/>
          <w:szCs w:val="18"/>
        </w:rPr>
      </w:pPr>
      <w:r w:rsidRPr="00764097">
        <w:rPr>
          <w:rFonts w:cs="Verdana"/>
          <w:szCs w:val="18"/>
        </w:rPr>
        <w:t>Zijn er publicaties verschenen over het project en/of hebben de media aandacht besteed aan het project? Zo ja, benoem de publicaties en/of artikelen en stuur deze mee als bijlage.</w:t>
      </w:r>
    </w:p>
    <w:p w14:paraId="32ABC17D" w14:textId="77777777" w:rsidR="001A7644" w:rsidRDefault="001A7644" w:rsidP="001A7644">
      <w:pP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14:paraId="7DE74642" w14:textId="29AA6A4E" w:rsidR="001A7644" w:rsidRDefault="001A7644" w:rsidP="001A7644">
      <w:pPr>
        <w:rPr>
          <w:color w:val="1F497D" w:themeColor="text2"/>
          <w:szCs w:val="18"/>
        </w:rPr>
        <w:sectPr w:rsidR="001A7644" w:rsidSect="00AB37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398" w:right="2818" w:bottom="1418" w:left="1559" w:header="2398" w:footer="794" w:gutter="0"/>
          <w:cols w:space="708"/>
          <w:formProt w:val="0"/>
          <w:titlePg/>
          <w:docGrid w:linePitch="360"/>
        </w:sectPr>
      </w:pPr>
    </w:p>
    <w:p w14:paraId="1C8CA74D" w14:textId="6A81B05B" w:rsidR="001A7644" w:rsidRPr="00042F6C" w:rsidRDefault="001A7644" w:rsidP="001A7644">
      <w:pPr>
        <w:pStyle w:val="Kop3"/>
        <w:rPr>
          <w:color w:val="1F497D" w:themeColor="text2"/>
        </w:rPr>
      </w:pPr>
      <w:r>
        <w:rPr>
          <w:color w:val="1F497D" w:themeColor="text2"/>
        </w:rPr>
        <w:lastRenderedPageBreak/>
        <w:t>Werkelijke kosten versus geraamde kosten</w:t>
      </w:r>
      <w:r w:rsidR="00ED54D9">
        <w:rPr>
          <w:color w:val="1F497D" w:themeColor="text2"/>
        </w:rPr>
        <w:t xml:space="preserve"> </w:t>
      </w:r>
    </w:p>
    <w:p w14:paraId="468D71F1" w14:textId="3E77229A" w:rsidR="001A7644" w:rsidRDefault="001A7644" w:rsidP="001A7644">
      <w:pPr>
        <w:spacing w:line="240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>Geef een overzicht van de gerealiseerde kosten ten opzicht</w:t>
      </w:r>
      <w:r w:rsidR="00F132ED">
        <w:rPr>
          <w:rFonts w:cs="Verdana"/>
          <w:sz w:val="20"/>
        </w:rPr>
        <w:t>e</w:t>
      </w:r>
      <w:r>
        <w:rPr>
          <w:rFonts w:cs="Verdana"/>
          <w:sz w:val="20"/>
        </w:rPr>
        <w:t xml:space="preserve"> van de begroting.</w:t>
      </w:r>
    </w:p>
    <w:p w14:paraId="3951A2DF" w14:textId="0BE21E2E" w:rsidR="001A7644" w:rsidRDefault="001A7644" w:rsidP="001A7644">
      <w:pPr>
        <w:spacing w:line="240" w:lineRule="auto"/>
        <w:jc w:val="both"/>
        <w:rPr>
          <w:rFonts w:cs="Verdana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031"/>
        <w:gridCol w:w="2032"/>
        <w:gridCol w:w="2032"/>
      </w:tblGrid>
      <w:tr w:rsidR="00300FD3" w:rsidRPr="00F132ED" w14:paraId="4AD7330E" w14:textId="40E9ED01" w:rsidTr="00D87AF4">
        <w:trPr>
          <w:trHeight w:val="31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5CA53776" w14:textId="64122FBB" w:rsidR="00300FD3" w:rsidRPr="00F132ED" w:rsidRDefault="00300FD3" w:rsidP="00F132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1" w:type="dxa"/>
            <w:shd w:val="clear" w:color="000000" w:fill="FFFFFF"/>
            <w:noWrap/>
            <w:vAlign w:val="center"/>
            <w:hideMark/>
          </w:tcPr>
          <w:p w14:paraId="2004F692" w14:textId="4099EBFF" w:rsidR="00300FD3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Begroting</w:t>
            </w:r>
          </w:p>
          <w:p w14:paraId="5CC7F5E7" w14:textId="41898393" w:rsidR="00300FD3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totale subsidiabele kosten</w:t>
            </w:r>
          </w:p>
          <w:p w14:paraId="3EFEBA33" w14:textId="7B9D4E0B" w:rsidR="00300FD3" w:rsidRPr="00F132ED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  <w:hideMark/>
          </w:tcPr>
          <w:p w14:paraId="75637854" w14:textId="77777777" w:rsidR="00300FD3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147D1E49" w14:textId="0056D16A" w:rsidR="00300FD3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Verleende s</w:t>
            </w:r>
            <w:r w:rsidRPr="00F132ED">
              <w:rPr>
                <w:rFonts w:ascii="Arial" w:hAnsi="Arial" w:cs="Arial"/>
                <w:b/>
                <w:bCs/>
                <w:szCs w:val="18"/>
              </w:rPr>
              <w:t>ubsidie</w:t>
            </w:r>
          </w:p>
          <w:p w14:paraId="1DAC7E44" w14:textId="77777777" w:rsidR="00D87AF4" w:rsidRDefault="00D87AF4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488FAC70" w14:textId="7E62199A" w:rsidR="00300FD3" w:rsidRPr="00F132ED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56B86B2E" w14:textId="77777777" w:rsidR="00300FD3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69361FF2" w14:textId="77777777" w:rsidR="00300FD3" w:rsidRDefault="00300FD3" w:rsidP="00D87AF4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Werkelijke kosten</w:t>
            </w:r>
          </w:p>
        </w:tc>
      </w:tr>
      <w:tr w:rsidR="00300FD3" w:rsidRPr="00F132ED" w14:paraId="6FFB5DBF" w14:textId="5C7465EC" w:rsidTr="00D87AF4">
        <w:trPr>
          <w:trHeight w:val="24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6D9FFCDA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72122003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F132ED">
              <w:rPr>
                <w:rFonts w:ascii="Arial" w:hAnsi="Arial" w:cs="Arial"/>
                <w:b/>
                <w:bCs/>
                <w:szCs w:val="18"/>
              </w:rPr>
              <w:t xml:space="preserve">Projectmanagement </w:t>
            </w:r>
          </w:p>
          <w:p w14:paraId="3CCE8F48" w14:textId="2DB41EE6" w:rsidR="00300FD3" w:rsidRPr="00F132ED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1" w:type="dxa"/>
            <w:shd w:val="clear" w:color="000000" w:fill="FFFFFF"/>
            <w:noWrap/>
            <w:vAlign w:val="center"/>
          </w:tcPr>
          <w:p w14:paraId="612D23CB" w14:textId="4272B1FE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</w:tcPr>
          <w:p w14:paraId="2523F85A" w14:textId="272D52B4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7876F4DC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00FD3" w:rsidRPr="00F132ED" w14:paraId="5976AFC3" w14:textId="069C8BDE" w:rsidTr="00D87AF4">
        <w:trPr>
          <w:trHeight w:val="24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40918E70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752383CE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F132ED">
              <w:rPr>
                <w:rFonts w:ascii="Arial" w:hAnsi="Arial" w:cs="Arial"/>
                <w:b/>
                <w:bCs/>
                <w:szCs w:val="18"/>
              </w:rPr>
              <w:t xml:space="preserve">Implementatie </w:t>
            </w:r>
          </w:p>
          <w:p w14:paraId="19486C6A" w14:textId="2B12390D" w:rsidR="00300FD3" w:rsidRPr="00F132ED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1" w:type="dxa"/>
            <w:shd w:val="clear" w:color="000000" w:fill="FFFFFF"/>
            <w:noWrap/>
            <w:vAlign w:val="center"/>
          </w:tcPr>
          <w:p w14:paraId="189BFE9A" w14:textId="5D81D095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</w:tcPr>
          <w:p w14:paraId="4589FB33" w14:textId="45233936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3EAE8583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00FD3" w:rsidRPr="00F132ED" w14:paraId="31B4725F" w14:textId="4844BF77" w:rsidTr="00D87AF4">
        <w:trPr>
          <w:trHeight w:val="24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28157B34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1A45AEC6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</w:t>
            </w:r>
            <w:r w:rsidRPr="00F132ED">
              <w:rPr>
                <w:rFonts w:ascii="Arial" w:hAnsi="Arial" w:cs="Arial"/>
                <w:b/>
                <w:bCs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Cs w:val="18"/>
              </w:rPr>
              <w:t>h</w:t>
            </w:r>
            <w:r w:rsidRPr="00F132ED">
              <w:rPr>
                <w:rFonts w:ascii="Arial" w:hAnsi="Arial" w:cs="Arial"/>
                <w:b/>
                <w:bCs/>
                <w:szCs w:val="18"/>
              </w:rPr>
              <w:t xml:space="preserve">ealth </w:t>
            </w:r>
          </w:p>
          <w:p w14:paraId="3941BCAF" w14:textId="5B244A5D" w:rsidR="00300FD3" w:rsidRPr="00F132ED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1" w:type="dxa"/>
            <w:shd w:val="clear" w:color="000000" w:fill="FFFFFF"/>
            <w:noWrap/>
            <w:vAlign w:val="center"/>
          </w:tcPr>
          <w:p w14:paraId="02F414EE" w14:textId="679B021F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</w:tcPr>
          <w:p w14:paraId="1837DA0A" w14:textId="582BBCEB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10722002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00FD3" w:rsidRPr="00F132ED" w14:paraId="101523BA" w14:textId="0542B629" w:rsidTr="00D87AF4">
        <w:trPr>
          <w:trHeight w:val="24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2A2ACCE9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75A901B0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F132ED">
              <w:rPr>
                <w:rFonts w:ascii="Arial" w:hAnsi="Arial" w:cs="Arial"/>
                <w:b/>
                <w:bCs/>
                <w:szCs w:val="18"/>
              </w:rPr>
              <w:t>Opleiding Clusterorganisatie</w:t>
            </w:r>
          </w:p>
          <w:p w14:paraId="72947DF3" w14:textId="4703BE51" w:rsidR="00300FD3" w:rsidRPr="00F132ED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F132ED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2031" w:type="dxa"/>
            <w:shd w:val="clear" w:color="000000" w:fill="FFFFFF"/>
            <w:noWrap/>
            <w:vAlign w:val="center"/>
          </w:tcPr>
          <w:p w14:paraId="2B888930" w14:textId="3E554AE9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</w:tcPr>
          <w:p w14:paraId="1BE73626" w14:textId="40AD4E9B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6B52F6AB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00FD3" w:rsidRPr="00F132ED" w14:paraId="386A96EA" w14:textId="68CDEBAA" w:rsidTr="00D87AF4">
        <w:trPr>
          <w:trHeight w:val="240"/>
        </w:trPr>
        <w:tc>
          <w:tcPr>
            <w:tcW w:w="2972" w:type="dxa"/>
            <w:shd w:val="clear" w:color="000000" w:fill="FFFFFF"/>
            <w:noWrap/>
            <w:vAlign w:val="center"/>
          </w:tcPr>
          <w:p w14:paraId="0EEA442E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3FAC21B2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Opleiding Partners</w:t>
            </w:r>
          </w:p>
          <w:p w14:paraId="1C648B22" w14:textId="4C464AB0" w:rsidR="00300FD3" w:rsidRPr="00F132ED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1" w:type="dxa"/>
            <w:shd w:val="clear" w:color="000000" w:fill="FFFFFF"/>
            <w:noWrap/>
            <w:vAlign w:val="center"/>
          </w:tcPr>
          <w:p w14:paraId="53A826E5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</w:tcPr>
          <w:p w14:paraId="2C46EFCF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3ED6C82D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00FD3" w:rsidRPr="00F132ED" w14:paraId="1C60EF23" w14:textId="50CA4402" w:rsidTr="00D87AF4">
        <w:trPr>
          <w:trHeight w:val="25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2B65CB40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  <w:p w14:paraId="74336642" w14:textId="77777777" w:rsidR="00300FD3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F132ED">
              <w:rPr>
                <w:rFonts w:ascii="Arial" w:hAnsi="Arial" w:cs="Arial"/>
                <w:b/>
                <w:bCs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Cs w:val="18"/>
              </w:rPr>
              <w:t>TOTAAL</w:t>
            </w:r>
          </w:p>
          <w:p w14:paraId="130BDD29" w14:textId="7B332585" w:rsidR="00300FD3" w:rsidRPr="00F132ED" w:rsidRDefault="00300FD3" w:rsidP="00F132ED">
            <w:pPr>
              <w:spacing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1" w:type="dxa"/>
            <w:shd w:val="clear" w:color="000000" w:fill="FFFFFF"/>
            <w:noWrap/>
            <w:vAlign w:val="center"/>
          </w:tcPr>
          <w:p w14:paraId="572F432A" w14:textId="07F9EC3A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  <w:noWrap/>
            <w:vAlign w:val="center"/>
          </w:tcPr>
          <w:p w14:paraId="1FF88708" w14:textId="6927934D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32" w:type="dxa"/>
            <w:shd w:val="clear" w:color="000000" w:fill="FFFFFF"/>
          </w:tcPr>
          <w:p w14:paraId="7A9FDC83" w14:textId="77777777" w:rsidR="00300FD3" w:rsidRPr="00F132ED" w:rsidRDefault="00300FD3" w:rsidP="00F132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14:paraId="1E7A9FEE" w14:textId="77777777" w:rsidR="00F132ED" w:rsidRDefault="00F132ED" w:rsidP="001A7644">
      <w:pPr>
        <w:spacing w:line="240" w:lineRule="auto"/>
        <w:jc w:val="both"/>
        <w:rPr>
          <w:rFonts w:cs="Verdana"/>
          <w:sz w:val="20"/>
        </w:rPr>
      </w:pPr>
    </w:p>
    <w:p w14:paraId="098721D4" w14:textId="29CA7E8A" w:rsidR="004720EB" w:rsidRPr="004720EB" w:rsidRDefault="004720EB" w:rsidP="001A7644">
      <w:pPr>
        <w:spacing w:line="240" w:lineRule="auto"/>
        <w:jc w:val="both"/>
        <w:rPr>
          <w:rFonts w:cs="Verdana"/>
          <w:sz w:val="16"/>
          <w:szCs w:val="16"/>
        </w:rPr>
      </w:pPr>
      <w:r w:rsidRPr="004720EB">
        <w:rPr>
          <w:rFonts w:cs="Verdana"/>
          <w:sz w:val="16"/>
          <w:szCs w:val="16"/>
        </w:rPr>
        <w:t>Subsidiabele kosten:</w:t>
      </w:r>
      <w:r w:rsidR="00E9610C">
        <w:rPr>
          <w:rFonts w:cs="Verdana"/>
          <w:sz w:val="16"/>
          <w:szCs w:val="16"/>
        </w:rPr>
        <w:t xml:space="preserve"> </w:t>
      </w:r>
      <w:r w:rsidRPr="004720EB">
        <w:rPr>
          <w:rFonts w:cs="Verdana"/>
          <w:sz w:val="16"/>
          <w:szCs w:val="16"/>
        </w:rPr>
        <w:t xml:space="preserve">de kosten die RVO subsidiabel heeft gesteld. Deze vindt u terug </w:t>
      </w:r>
      <w:r>
        <w:rPr>
          <w:rFonts w:cs="Verdana"/>
          <w:sz w:val="16"/>
          <w:szCs w:val="16"/>
        </w:rPr>
        <w:t>op h</w:t>
      </w:r>
      <w:r w:rsidR="0019109E">
        <w:rPr>
          <w:rFonts w:cs="Verdana"/>
          <w:sz w:val="16"/>
          <w:szCs w:val="16"/>
        </w:rPr>
        <w:t>e</w:t>
      </w:r>
      <w:r>
        <w:rPr>
          <w:rFonts w:cs="Verdana"/>
          <w:sz w:val="16"/>
          <w:szCs w:val="16"/>
        </w:rPr>
        <w:t xml:space="preserve">t begrotingsblad bij </w:t>
      </w:r>
      <w:r w:rsidRPr="004720EB">
        <w:rPr>
          <w:rFonts w:cs="Verdana"/>
          <w:sz w:val="16"/>
          <w:szCs w:val="16"/>
        </w:rPr>
        <w:t>uw subsidiebeschikking.</w:t>
      </w:r>
    </w:p>
    <w:p w14:paraId="79DF697A" w14:textId="58D9AA9D" w:rsidR="004720EB" w:rsidRPr="004720EB" w:rsidRDefault="004720EB" w:rsidP="001A7644">
      <w:pPr>
        <w:spacing w:line="240" w:lineRule="auto"/>
        <w:jc w:val="both"/>
        <w:rPr>
          <w:rFonts w:cs="Verdana"/>
          <w:sz w:val="16"/>
          <w:szCs w:val="16"/>
        </w:rPr>
      </w:pPr>
      <w:r w:rsidRPr="004720EB">
        <w:rPr>
          <w:rFonts w:cs="Verdana"/>
          <w:sz w:val="16"/>
          <w:szCs w:val="16"/>
        </w:rPr>
        <w:t>Verleende subsidie: ook deze vindt u terug in uw subsidiebeschikking.</w:t>
      </w:r>
    </w:p>
    <w:p w14:paraId="18B095B7" w14:textId="627B276F" w:rsidR="004720EB" w:rsidRPr="0019109E" w:rsidRDefault="000F191B" w:rsidP="001A7644">
      <w:pPr>
        <w:spacing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Alleen de clusterorganisatie kan de k</w:t>
      </w:r>
      <w:r w:rsidR="004720EB" w:rsidRPr="0019109E">
        <w:rPr>
          <w:rFonts w:cs="Verdana"/>
          <w:sz w:val="16"/>
          <w:szCs w:val="16"/>
        </w:rPr>
        <w:t xml:space="preserve">osten voor projectmanagement, </w:t>
      </w:r>
      <w:r w:rsidR="0019109E">
        <w:rPr>
          <w:rFonts w:cs="Verdana"/>
          <w:sz w:val="16"/>
          <w:szCs w:val="16"/>
        </w:rPr>
        <w:t>i</w:t>
      </w:r>
      <w:r w:rsidR="004720EB" w:rsidRPr="0019109E">
        <w:rPr>
          <w:rFonts w:cs="Verdana"/>
          <w:sz w:val="16"/>
          <w:szCs w:val="16"/>
        </w:rPr>
        <w:t>mplementatie of e-health</w:t>
      </w:r>
      <w:r w:rsidR="0019109E" w:rsidRPr="0019109E">
        <w:rPr>
          <w:rFonts w:cs="Verdana"/>
          <w:sz w:val="16"/>
          <w:szCs w:val="16"/>
        </w:rPr>
        <w:t xml:space="preserve">-toepassingen </w:t>
      </w:r>
      <w:r>
        <w:rPr>
          <w:rFonts w:cs="Verdana"/>
          <w:sz w:val="16"/>
          <w:szCs w:val="16"/>
        </w:rPr>
        <w:t>opvoeren</w:t>
      </w:r>
      <w:r w:rsidR="0019109E" w:rsidRPr="0019109E">
        <w:rPr>
          <w:rFonts w:cs="Verdana"/>
          <w:sz w:val="16"/>
          <w:szCs w:val="16"/>
        </w:rPr>
        <w:t>.</w:t>
      </w:r>
    </w:p>
    <w:p w14:paraId="73D01839" w14:textId="77777777" w:rsidR="004720EB" w:rsidRDefault="004720EB" w:rsidP="001A7644">
      <w:pPr>
        <w:spacing w:line="240" w:lineRule="auto"/>
        <w:jc w:val="both"/>
        <w:rPr>
          <w:rFonts w:cs="Verdana"/>
          <w:sz w:val="20"/>
        </w:rPr>
      </w:pPr>
    </w:p>
    <w:p w14:paraId="275D4B1D" w14:textId="29A4C117" w:rsidR="001A7644" w:rsidRPr="001A7644" w:rsidRDefault="001A7644" w:rsidP="001A7644">
      <w:pPr>
        <w:spacing w:line="240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 xml:space="preserve">Geef een toelichting </w:t>
      </w:r>
      <w:r w:rsidR="007563D6">
        <w:rPr>
          <w:rFonts w:cs="Verdana"/>
          <w:sz w:val="20"/>
        </w:rPr>
        <w:t xml:space="preserve">op </w:t>
      </w:r>
      <w:r>
        <w:rPr>
          <w:rFonts w:cs="Verdana"/>
          <w:sz w:val="20"/>
        </w:rPr>
        <w:t>de afwijkingen</w:t>
      </w:r>
      <w:r w:rsidR="004720EB">
        <w:rPr>
          <w:rFonts w:cs="Verdana"/>
          <w:sz w:val="20"/>
        </w:rPr>
        <w:t xml:space="preserve"> in de werkelijke kosten</w:t>
      </w:r>
      <w:r w:rsidRPr="001A7644">
        <w:rPr>
          <w:rFonts w:cs="Verdana"/>
          <w:sz w:val="20"/>
        </w:rPr>
        <w:t>.</w:t>
      </w:r>
    </w:p>
    <w:p w14:paraId="41176BFB" w14:textId="77777777" w:rsidR="001A7644" w:rsidRDefault="001A7644" w:rsidP="001A7644">
      <w:pP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14:paraId="54C1BEE8" w14:textId="6D31B799" w:rsidR="001A7644" w:rsidRDefault="001A7644" w:rsidP="001A7644">
      <w:pPr>
        <w:spacing w:line="240" w:lineRule="auto"/>
        <w:rPr>
          <w:color w:val="1F497D" w:themeColor="text2"/>
          <w:szCs w:val="18"/>
        </w:rPr>
      </w:pPr>
    </w:p>
    <w:sectPr w:rsidR="001A7644" w:rsidSect="00D87AF4">
      <w:headerReference w:type="first" r:id="rId14"/>
      <w:pgSz w:w="11906" w:h="16838" w:code="9"/>
      <w:pgMar w:top="1135" w:right="2268" w:bottom="1418" w:left="1559" w:header="851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5F76" w14:textId="77777777" w:rsidR="004720EB" w:rsidRDefault="004720EB">
      <w:r>
        <w:separator/>
      </w:r>
    </w:p>
    <w:p w14:paraId="1878FAB3" w14:textId="77777777" w:rsidR="004720EB" w:rsidRDefault="004720EB"/>
  </w:endnote>
  <w:endnote w:type="continuationSeparator" w:id="0">
    <w:p w14:paraId="671E79CE" w14:textId="77777777" w:rsidR="004720EB" w:rsidRDefault="004720EB">
      <w:r>
        <w:continuationSeparator/>
      </w:r>
    </w:p>
    <w:p w14:paraId="1733C043" w14:textId="77777777" w:rsidR="004720EB" w:rsidRDefault="00472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F020" w14:textId="77777777" w:rsidR="004720EB" w:rsidRDefault="004720EB">
    <w:pPr>
      <w:pStyle w:val="Voettekst"/>
    </w:pPr>
  </w:p>
  <w:p w14:paraId="3229D730" w14:textId="77777777" w:rsidR="004720EB" w:rsidRDefault="004720EB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720EB" w14:paraId="50B39396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A3124EE" w14:textId="77777777" w:rsidR="004720EB" w:rsidRDefault="004720EB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1A6285CC" w14:textId="77777777" w:rsidR="004720EB" w:rsidRDefault="004720EB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E9610C">
            <w:fldChar w:fldCharType="begin"/>
          </w:r>
          <w:r w:rsidR="00E9610C">
            <w:instrText xml:space="preserve"> NUMPAGES   \* MERGEFORMAT </w:instrText>
          </w:r>
          <w:r w:rsidR="00E9610C">
            <w:fldChar w:fldCharType="separate"/>
          </w:r>
          <w:r>
            <w:t>1</w:t>
          </w:r>
          <w:r w:rsidR="00E9610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720EB" w:rsidRPr="00AC6829" w14:paraId="6926F266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EBFB05" w14:textId="022AAB5C" w:rsidR="004720EB" w:rsidRPr="00AC6829" w:rsidRDefault="004720EB" w:rsidP="00AC6829">
          <w:pPr>
            <w:pStyle w:val="Huisstijl-Rubricering"/>
          </w:pPr>
          <w:bookmarkStart w:id="2" w:name="bmVoettekst1"/>
          <w:bookmarkStart w:id="3" w:name="bmRubricering3" w:colFirst="0" w:colLast="0"/>
        </w:p>
      </w:tc>
      <w:tc>
        <w:tcPr>
          <w:tcW w:w="2148" w:type="dxa"/>
        </w:tcPr>
        <w:p w14:paraId="5909D46B" w14:textId="77777777" w:rsidR="004720EB" w:rsidRPr="00AC6829" w:rsidRDefault="004720EB" w:rsidP="00785199">
          <w:pPr>
            <w:pStyle w:val="Huisstijl-Gegeven"/>
          </w:pPr>
          <w:r w:rsidRPr="00AC6829">
            <w:t xml:space="preserve">Pagina </w:t>
          </w:r>
          <w:r w:rsidRPr="00AC6829">
            <w:rPr>
              <w:rStyle w:val="Huisstijl-GegevenCharChar"/>
            </w:rPr>
            <w:fldChar w:fldCharType="begin"/>
          </w:r>
          <w:r w:rsidRPr="00AC6829">
            <w:rPr>
              <w:rStyle w:val="Huisstijl-GegevenCharChar"/>
            </w:rPr>
            <w:instrText xml:space="preserve"> PAGE   \* MERGEFORMAT </w:instrText>
          </w:r>
          <w:r w:rsidRPr="00AC6829">
            <w:rPr>
              <w:rStyle w:val="Huisstijl-GegevenCharChar"/>
            </w:rPr>
            <w:fldChar w:fldCharType="separate"/>
          </w:r>
          <w:r w:rsidRPr="00AC6829">
            <w:rPr>
              <w:rStyle w:val="Huisstijl-GegevenCharChar"/>
            </w:rPr>
            <w:t>2</w:t>
          </w:r>
          <w:r w:rsidRPr="00AC6829">
            <w:rPr>
              <w:rStyle w:val="Huisstijl-GegevenCharChar"/>
            </w:rPr>
            <w:fldChar w:fldCharType="end"/>
          </w:r>
          <w:r w:rsidRPr="00AC6829">
            <w:rPr>
              <w:rStyle w:val="Huisstijl-GegevenCharChar"/>
            </w:rPr>
            <w:t xml:space="preserve"> van</w:t>
          </w:r>
          <w:r w:rsidRPr="00AC6829">
            <w:t xml:space="preserve"> </w:t>
          </w:r>
          <w:r w:rsidR="00E9610C">
            <w:fldChar w:fldCharType="begin"/>
          </w:r>
          <w:r w:rsidR="00E9610C">
            <w:instrText xml:space="preserve"> NUMPAGES   \* MERGEFORMAT </w:instrText>
          </w:r>
          <w:r w:rsidR="00E9610C">
            <w:fldChar w:fldCharType="separate"/>
          </w:r>
          <w:r w:rsidRPr="00AC6829">
            <w:t>1</w:t>
          </w:r>
          <w:r w:rsidR="00E9610C">
            <w:fldChar w:fldCharType="end"/>
          </w:r>
        </w:p>
      </w:tc>
    </w:tr>
    <w:bookmarkEnd w:id="2"/>
    <w:bookmarkEnd w:id="3"/>
  </w:tbl>
  <w:p w14:paraId="162E119E" w14:textId="77777777" w:rsidR="004720EB" w:rsidRPr="00AC6829" w:rsidRDefault="004720EB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720EB" w14:paraId="1E3A8A4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F5BC8AE" w14:textId="16E95339" w:rsidR="004720EB" w:rsidRDefault="004720EB" w:rsidP="00042F6C">
          <w:pPr>
            <w:pStyle w:val="Huisstijl-Rubricering"/>
            <w:tabs>
              <w:tab w:val="left" w:pos="839"/>
            </w:tabs>
          </w:pPr>
          <w:bookmarkStart w:id="6" w:name="bmRubricering1" w:colFirst="0" w:colLast="0"/>
          <w:r>
            <w:t xml:space="preserve"> </w:t>
          </w:r>
        </w:p>
      </w:tc>
      <w:tc>
        <w:tcPr>
          <w:tcW w:w="2148" w:type="dxa"/>
        </w:tcPr>
        <w:p w14:paraId="5F2EB74A" w14:textId="77777777" w:rsidR="004720EB" w:rsidRDefault="004720EB" w:rsidP="00785199">
          <w:pPr>
            <w:pStyle w:val="Huisstijl-Gegeven"/>
          </w:pPr>
          <w: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 </w:t>
          </w:r>
          <w:r w:rsidR="00E9610C">
            <w:fldChar w:fldCharType="begin"/>
          </w:r>
          <w:r w:rsidR="00E9610C">
            <w:instrText xml:space="preserve"> NUMPAGES   \* MERGEFORMAT </w:instrText>
          </w:r>
          <w:r w:rsidR="00E9610C">
            <w:fldChar w:fldCharType="separate"/>
          </w:r>
          <w:r>
            <w:t>1</w:t>
          </w:r>
          <w:r w:rsidR="00E9610C">
            <w:fldChar w:fldCharType="end"/>
          </w:r>
        </w:p>
      </w:tc>
    </w:tr>
  </w:tbl>
  <w:bookmarkEnd w:id="6"/>
  <w:p w14:paraId="46D8351D" w14:textId="77777777" w:rsidR="004720EB" w:rsidRPr="00BC3B53" w:rsidRDefault="004720EB" w:rsidP="00023E9A">
    <w:pPr>
      <w:pStyle w:val="Voettekst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5F153E19" wp14:editId="4CFC35B3">
              <wp:simplePos x="0" y="0"/>
              <wp:positionH relativeFrom="column">
                <wp:posOffset>-114300</wp:posOffset>
              </wp:positionH>
              <wp:positionV relativeFrom="page">
                <wp:posOffset>10261600</wp:posOffset>
              </wp:positionV>
              <wp:extent cx="4914900" cy="288290"/>
              <wp:effectExtent l="0" t="3175" r="0" b="381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4680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360"/>
                            <w:gridCol w:w="1620"/>
                          </w:tblGrid>
                          <w:tr w:rsidR="004720EB" w:rsidRPr="00AC6829" w14:paraId="1E2789AE" w14:textId="77777777" w:rsidTr="009A4728">
                            <w:trPr>
                              <w:trHeight w:hRule="exact" w:val="454"/>
                            </w:trPr>
                            <w:tc>
                              <w:tcPr>
                                <w:tcW w:w="27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F8D8618" w14:textId="77777777" w:rsidR="004720EB" w:rsidRPr="00AC6829" w:rsidRDefault="004720EB">
                                <w:pPr>
                                  <w:rPr>
                                    <w:rFonts w:ascii="Free 3 of 9" w:hAnsi="Free 3 of 9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bookmarkStart w:id="7" w:name="Barcode" w:colFirst="0" w:colLast="0"/>
                                <w:bookmarkStart w:id="8" w:name="Barcodetekst" w:colFirst="2" w:colLast="2"/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5E36D0" w14:textId="77777777" w:rsidR="004720EB" w:rsidRPr="00AC6829" w:rsidRDefault="004720EB"/>
                            </w:tc>
                            <w:tc>
                              <w:tcPr>
                                <w:tcW w:w="16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699935" w14:textId="77777777" w:rsidR="004720EB" w:rsidRPr="00AC6829" w:rsidRDefault="004720EB"/>
                            </w:tc>
                          </w:tr>
                          <w:bookmarkEnd w:id="7"/>
                          <w:bookmarkEnd w:id="8"/>
                        </w:tbl>
                        <w:p w14:paraId="6DD9A2C3" w14:textId="77777777" w:rsidR="004720EB" w:rsidRPr="00AC6829" w:rsidRDefault="004720EB" w:rsidP="00AB3750"/>
                      </w:txbxContent>
                    </wps:txbx>
                    <wps:bodyPr rot="0" vert="horz" wrap="square" lIns="9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53E1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-9pt;margin-top:808pt;width:387pt;height:22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" filled="f" stroked="f">
              <v:textbox inset="2.5mm,0,0,0">
                <w:txbxContent>
                  <w:tbl>
                    <w:tblPr>
                      <w:tblStyle w:val="Tabelraster"/>
                      <w:tblW w:w="4680" w:type="dxa"/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360"/>
                      <w:gridCol w:w="1620"/>
                    </w:tblGrid>
                    <w:tr w:rsidR="004720EB" w:rsidRPr="00AC6829" w14:paraId="1E2789AE" w14:textId="77777777" w:rsidTr="009A4728">
                      <w:trPr>
                        <w:trHeight w:hRule="exact" w:val="454"/>
                      </w:trPr>
                      <w:tc>
                        <w:tcPr>
                          <w:tcW w:w="27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14:paraId="6F8D8618" w14:textId="77777777" w:rsidR="004720EB" w:rsidRPr="00AC6829" w:rsidRDefault="004720EB">
                          <w:pPr>
                            <w:rPr>
                              <w:rFonts w:ascii="Free 3 of 9" w:hAnsi="Free 3 of 9"/>
                              <w:color w:val="FFFFFF"/>
                              <w:sz w:val="56"/>
                              <w:szCs w:val="56"/>
                            </w:rPr>
                          </w:pPr>
                          <w:bookmarkStart w:id="9" w:name="Barcode" w:colFirst="0" w:colLast="0"/>
                          <w:bookmarkStart w:id="10" w:name="Barcodetekst" w:colFirst="2" w:colLast="2"/>
                        </w:p>
                      </w:tc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5E36D0" w14:textId="77777777" w:rsidR="004720EB" w:rsidRPr="00AC6829" w:rsidRDefault="004720EB"/>
                      </w:tc>
                      <w:tc>
                        <w:tcPr>
                          <w:tcW w:w="16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699935" w14:textId="77777777" w:rsidR="004720EB" w:rsidRPr="00AC6829" w:rsidRDefault="004720EB"/>
                      </w:tc>
                    </w:tr>
                    <w:bookmarkEnd w:id="9"/>
                    <w:bookmarkEnd w:id="10"/>
                  </w:tbl>
                  <w:p w14:paraId="6DD9A2C3" w14:textId="77777777" w:rsidR="004720EB" w:rsidRPr="00AC6829" w:rsidRDefault="004720EB" w:rsidP="00AB3750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691A" w14:textId="77777777" w:rsidR="004720EB" w:rsidRDefault="004720EB">
      <w:r>
        <w:separator/>
      </w:r>
    </w:p>
    <w:p w14:paraId="687AEF99" w14:textId="77777777" w:rsidR="004720EB" w:rsidRDefault="004720EB"/>
  </w:footnote>
  <w:footnote w:type="continuationSeparator" w:id="0">
    <w:p w14:paraId="63DB24AE" w14:textId="77777777" w:rsidR="004720EB" w:rsidRDefault="004720EB">
      <w:r>
        <w:continuationSeparator/>
      </w:r>
    </w:p>
    <w:p w14:paraId="691B07A4" w14:textId="77777777" w:rsidR="004720EB" w:rsidRDefault="00472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3796" w14:textId="77777777" w:rsidR="004720EB" w:rsidRDefault="004720EB">
    <w:pPr>
      <w:pStyle w:val="Koptekst"/>
    </w:pPr>
  </w:p>
  <w:p w14:paraId="1D637A44" w14:textId="77777777" w:rsidR="004720EB" w:rsidRDefault="004720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9AF6" w14:textId="77777777" w:rsidR="004720EB" w:rsidRPr="00AC6829" w:rsidRDefault="004720EB" w:rsidP="004F44C2">
    <w:pPr>
      <w:pStyle w:val="Koptekst"/>
      <w:rPr>
        <w:rFonts w:cs="Verdana-Bold"/>
        <w:b/>
        <w:bCs/>
        <w:smallCaps/>
        <w:szCs w:val="18"/>
      </w:rPr>
    </w:pPr>
  </w:p>
  <w:p w14:paraId="3FF6B472" w14:textId="77777777" w:rsidR="004720EB" w:rsidRPr="00AC6829" w:rsidRDefault="004720EB" w:rsidP="00EF5FB8">
    <w:pPr>
      <w:spacing w:line="360" w:lineRule="atLeast"/>
    </w:pPr>
  </w:p>
  <w:p w14:paraId="76755486" w14:textId="77777777" w:rsidR="004720EB" w:rsidRPr="00AC6829" w:rsidRDefault="004720EB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CCC8" w14:textId="767BC054" w:rsidR="004720EB" w:rsidRDefault="004720EB" w:rsidP="00042F6C">
    <w:pPr>
      <w:pStyle w:val="Kop3"/>
      <w:rPr>
        <w:color w:val="1F497D" w:themeColor="text2"/>
      </w:rPr>
    </w:pPr>
    <w:r w:rsidRPr="00042F6C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0456C392" wp14:editId="0F996ED1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720EB" w:rsidRPr="00AC6829" w14:paraId="49E1039C" w14:textId="77777777" w:rsidTr="00C50320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1F8FEC" w14:textId="77777777" w:rsidR="004720EB" w:rsidRPr="00AC6829" w:rsidRDefault="004720EB">
                                <w:bookmarkStart w:id="4" w:name="bmLintregel1" w:colFirst="0" w:colLast="1"/>
                                <w:r w:rsidRPr="00AC682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239648" wp14:editId="4F493A32">
                                      <wp:extent cx="2351405" cy="1590675"/>
                                      <wp:effectExtent l="0" t="0" r="0" b="9525"/>
                                      <wp:docPr id="3" name="Afbeelding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4"/>
                        </w:tbl>
                        <w:p w14:paraId="58545E53" w14:textId="77777777" w:rsidR="004720EB" w:rsidRPr="00AC6829" w:rsidRDefault="004720EB" w:rsidP="00F148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6C392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8.95pt;margin-top:-2pt;width:281pt;height:125.2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" filled="f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720EB" w:rsidRPr="00AC6829" w14:paraId="49E1039C" w14:textId="77777777" w:rsidTr="00C50320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1F8FEC" w14:textId="77777777" w:rsidR="004720EB" w:rsidRPr="00AC6829" w:rsidRDefault="004720EB">
                          <w:bookmarkStart w:id="5" w:name="bmLintregel1" w:colFirst="0" w:colLast="1"/>
                          <w:r w:rsidRPr="00AC6829">
                            <w:rPr>
                              <w:noProof/>
                            </w:rPr>
                            <w:drawing>
                              <wp:inline distT="0" distB="0" distL="0" distR="0" wp14:anchorId="6B239648" wp14:editId="4F493A32">
                                <wp:extent cx="2351405" cy="1590675"/>
                                <wp:effectExtent l="0" t="0" r="0" b="9525"/>
                                <wp:docPr id="3" name="Afbeelding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14:paraId="58545E53" w14:textId="77777777" w:rsidR="004720EB" w:rsidRPr="00AC6829" w:rsidRDefault="004720EB" w:rsidP="00F148BF"/>
                </w:txbxContent>
              </v:textbox>
              <w10:wrap anchorx="page" anchory="page"/>
            </v:shape>
          </w:pict>
        </mc:Fallback>
      </mc:AlternateContent>
    </w:r>
    <w:r w:rsidRPr="00042F6C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849216" behindDoc="0" locked="0" layoutInCell="1" allowOverlap="1" wp14:anchorId="0C3CF2F0" wp14:editId="19409EB5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720EB" w:rsidRPr="00AC6829" w14:paraId="51466BD2" w14:textId="77777777" w:rsidTr="00355ED3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8FBFF08" w14:textId="77777777" w:rsidR="004720EB" w:rsidRPr="00AC6829" w:rsidRDefault="004720EB" w:rsidP="00B42DFA">
                                <w:pPr>
                                  <w:spacing w:line="240" w:lineRule="auto"/>
                                </w:pPr>
                                <w:r w:rsidRPr="00AC682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4A7BB0" wp14:editId="0F77DB84">
                                      <wp:extent cx="466725" cy="1571625"/>
                                      <wp:effectExtent l="19050" t="0" r="9525" b="0"/>
                                      <wp:docPr id="5" name="Afbeelding 5" descr="Rijkslint 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ijkslint 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571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  <w:shd w:val="clear" w:color="auto" w:fill="auto"/>
                              </w:tcPr>
                              <w:p w14:paraId="7673BDD4" w14:textId="77777777" w:rsidR="004720EB" w:rsidRPr="00AC6829" w:rsidRDefault="004720EB" w:rsidP="00A1215D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15A3303B" w14:textId="77777777" w:rsidR="004720EB" w:rsidRPr="00AC6829" w:rsidRDefault="004720EB" w:rsidP="00F134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CF2F0" id="Text Box 45" o:spid="_x0000_s1027" type="#_x0000_t202" style="position:absolute;margin-left:276.15pt;margin-top:-3.4pt;width:316.9pt;height:137.5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Olm8TH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720EB" w:rsidRPr="00AC6829" w14:paraId="51466BD2" w14:textId="77777777" w:rsidTr="00355ED3">
                      <w:trPr>
                        <w:trHeight w:val="2140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8FBFF08" w14:textId="77777777" w:rsidR="004720EB" w:rsidRPr="00AC6829" w:rsidRDefault="004720EB" w:rsidP="00B42DFA">
                          <w:pPr>
                            <w:spacing w:line="240" w:lineRule="auto"/>
                          </w:pPr>
                          <w:r w:rsidRPr="00AC6829">
                            <w:rPr>
                              <w:noProof/>
                            </w:rPr>
                            <w:drawing>
                              <wp:inline distT="0" distB="0" distL="0" distR="0" wp14:anchorId="474A7BB0" wp14:editId="0F77DB84">
                                <wp:extent cx="466725" cy="1571625"/>
                                <wp:effectExtent l="19050" t="0" r="9525" b="0"/>
                                <wp:docPr id="5" name="Afbeelding 5" descr="Rijkslint 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ijkslint 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  <w:shd w:val="clear" w:color="auto" w:fill="auto"/>
                        </w:tcPr>
                        <w:p w14:paraId="7673BDD4" w14:textId="77777777" w:rsidR="004720EB" w:rsidRPr="00AC6829" w:rsidRDefault="004720EB" w:rsidP="00A1215D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14:paraId="15A3303B" w14:textId="77777777" w:rsidR="004720EB" w:rsidRPr="00AC6829" w:rsidRDefault="004720EB" w:rsidP="00F13484"/>
                </w:txbxContent>
              </v:textbox>
              <w10:wrap anchorx="page" anchory="page"/>
            </v:shape>
          </w:pict>
        </mc:Fallback>
      </mc:AlternateContent>
    </w:r>
    <w:r w:rsidRPr="00042F6C">
      <w:rPr>
        <w:color w:val="1F497D" w:themeColor="text2"/>
      </w:rPr>
      <w:t>Model</w:t>
    </w:r>
    <w:r>
      <w:rPr>
        <w:color w:val="1F497D" w:themeColor="text2"/>
      </w:rPr>
      <w:t xml:space="preserve"> AV</w:t>
    </w:r>
    <w:r w:rsidRPr="00042F6C">
      <w:rPr>
        <w:color w:val="1F497D" w:themeColor="text2"/>
      </w:rPr>
      <w:t xml:space="preserve">: </w:t>
    </w:r>
    <w:r>
      <w:rPr>
        <w:color w:val="1F497D" w:themeColor="text2"/>
      </w:rPr>
      <w:t xml:space="preserve">Activiteitenverslag </w:t>
    </w:r>
    <w:r w:rsidRPr="00042F6C">
      <w:rPr>
        <w:color w:val="1F497D" w:themeColor="text2"/>
      </w:rPr>
      <w:t>SET</w:t>
    </w:r>
  </w:p>
  <w:p w14:paraId="6BAD20D9" w14:textId="082954A7" w:rsidR="004720EB" w:rsidRPr="00196079" w:rsidRDefault="004720EB" w:rsidP="00196079">
    <w:pPr>
      <w:pStyle w:val="Kop3"/>
      <w:rPr>
        <w:color w:val="1F497D" w:themeColor="text2"/>
      </w:rPr>
    </w:pPr>
    <w:r w:rsidRPr="00196079">
      <w:rPr>
        <w:color w:val="1F497D" w:themeColor="text2"/>
      </w:rPr>
      <w:t>Voor subsidie</w:t>
    </w:r>
    <w:r>
      <w:rPr>
        <w:color w:val="1F497D" w:themeColor="text2"/>
      </w:rPr>
      <w:t>verleningen</w:t>
    </w:r>
    <w:r w:rsidRPr="00196079">
      <w:rPr>
        <w:color w:val="1F497D" w:themeColor="text2"/>
      </w:rPr>
      <w:t xml:space="preserve"> </w:t>
    </w:r>
    <w:r>
      <w:rPr>
        <w:color w:val="1F497D" w:themeColor="text2"/>
      </w:rPr>
      <w:t xml:space="preserve">aan innovatieclusters </w:t>
    </w:r>
  </w:p>
  <w:p w14:paraId="6BD2075C" w14:textId="77777777" w:rsidR="004720EB" w:rsidRPr="00196079" w:rsidRDefault="004720EB" w:rsidP="00196079"/>
  <w:p w14:paraId="73714F3A" w14:textId="6DA5F593" w:rsidR="004720EB" w:rsidRDefault="004720EB" w:rsidP="00BC4AE3">
    <w:pPr>
      <w:pStyle w:val="Koptekst"/>
      <w:rPr>
        <w:sz w:val="16"/>
        <w:szCs w:val="16"/>
      </w:rPr>
    </w:pPr>
    <w:r w:rsidRPr="00DA5DAE">
      <w:rPr>
        <w:sz w:val="16"/>
        <w:szCs w:val="16"/>
      </w:rPr>
      <w:t xml:space="preserve">Bijlage bij aanvraagformulier </w:t>
    </w:r>
    <w:r>
      <w:rPr>
        <w:sz w:val="16"/>
        <w:szCs w:val="16"/>
      </w:rPr>
      <w:t xml:space="preserve">vaststelling subsidie </w:t>
    </w:r>
    <w:r w:rsidRPr="00DA5DAE">
      <w:rPr>
        <w:sz w:val="16"/>
        <w:szCs w:val="16"/>
      </w:rPr>
      <w:t xml:space="preserve">Stimuleringsregeling </w:t>
    </w:r>
    <w:r>
      <w:rPr>
        <w:sz w:val="16"/>
        <w:szCs w:val="16"/>
      </w:rPr>
      <w:t>E</w:t>
    </w:r>
    <w:r w:rsidRPr="00DA5DAE">
      <w:rPr>
        <w:sz w:val="16"/>
        <w:szCs w:val="16"/>
      </w:rPr>
      <w:t xml:space="preserve">-health </w:t>
    </w:r>
    <w:r>
      <w:rPr>
        <w:sz w:val="16"/>
        <w:szCs w:val="16"/>
      </w:rPr>
      <w:t>T</w:t>
    </w:r>
    <w:r w:rsidRPr="00DA5DAE">
      <w:rPr>
        <w:sz w:val="16"/>
        <w:szCs w:val="16"/>
      </w:rPr>
      <w:t>huis</w:t>
    </w:r>
    <w:r>
      <w:rPr>
        <w:sz w:val="16"/>
        <w:szCs w:val="16"/>
      </w:rPr>
      <w:t xml:space="preserve"> (SET), voor subsidieverleningen aan innovatieclusters.</w:t>
    </w:r>
  </w:p>
  <w:p w14:paraId="2D06ED05" w14:textId="7DBFB593" w:rsidR="00E9610C" w:rsidRDefault="004720EB" w:rsidP="00042F6C">
    <w:pPr>
      <w:pStyle w:val="Koptekst"/>
      <w:rPr>
        <w:sz w:val="16"/>
        <w:szCs w:val="16"/>
      </w:rPr>
    </w:pPr>
    <w:r w:rsidRPr="00DA5DAE">
      <w:rPr>
        <w:sz w:val="16"/>
        <w:szCs w:val="16"/>
      </w:rPr>
      <w:t xml:space="preserve">Om uw aanvraag voor </w:t>
    </w:r>
    <w:r>
      <w:rPr>
        <w:sz w:val="16"/>
        <w:szCs w:val="16"/>
      </w:rPr>
      <w:t xml:space="preserve">vaststelling van de </w:t>
    </w:r>
    <w:r w:rsidRPr="00DA5DAE">
      <w:rPr>
        <w:sz w:val="16"/>
        <w:szCs w:val="16"/>
      </w:rPr>
      <w:t xml:space="preserve">subsidie goed te kunnen beoordelen moet </w:t>
    </w:r>
    <w:r w:rsidR="007563D6">
      <w:rPr>
        <w:sz w:val="16"/>
        <w:szCs w:val="16"/>
      </w:rPr>
      <w:t xml:space="preserve">u </w:t>
    </w:r>
    <w:r w:rsidRPr="00DA5DAE">
      <w:rPr>
        <w:sz w:val="16"/>
        <w:szCs w:val="16"/>
      </w:rPr>
      <w:t>het activiteiten</w:t>
    </w:r>
    <w:r>
      <w:rPr>
        <w:sz w:val="16"/>
        <w:szCs w:val="16"/>
      </w:rPr>
      <w:t>verslag</w:t>
    </w:r>
    <w:r w:rsidRPr="00DA5DAE">
      <w:rPr>
        <w:sz w:val="16"/>
        <w:szCs w:val="16"/>
      </w:rPr>
      <w:t xml:space="preserve"> volledig </w:t>
    </w:r>
    <w:r w:rsidR="007563D6">
      <w:rPr>
        <w:sz w:val="16"/>
        <w:szCs w:val="16"/>
      </w:rPr>
      <w:t>invullen</w:t>
    </w:r>
    <w:r w:rsidRPr="00DA5DAE">
      <w:rPr>
        <w:sz w:val="16"/>
        <w:szCs w:val="16"/>
      </w:rPr>
      <w:t xml:space="preserve">. Per onderdeel is aangeven welke aspecten u </w:t>
    </w:r>
    <w:r>
      <w:rPr>
        <w:sz w:val="16"/>
        <w:szCs w:val="16"/>
      </w:rPr>
      <w:t xml:space="preserve">tenminste </w:t>
    </w:r>
    <w:r w:rsidRPr="00DA5DAE">
      <w:rPr>
        <w:sz w:val="16"/>
        <w:szCs w:val="16"/>
      </w:rPr>
      <w:t>moet beschrijven.</w:t>
    </w:r>
    <w:r>
      <w:rPr>
        <w:sz w:val="16"/>
        <w:szCs w:val="16"/>
      </w:rPr>
      <w:t xml:space="preserve"> </w:t>
    </w:r>
  </w:p>
  <w:p w14:paraId="62339DE3" w14:textId="01328738" w:rsidR="004720EB" w:rsidRPr="00DA5DAE" w:rsidRDefault="004720EB" w:rsidP="00042F6C">
    <w:pPr>
      <w:pStyle w:val="Koptekst"/>
      <w:rPr>
        <w:sz w:val="16"/>
        <w:szCs w:val="16"/>
      </w:rPr>
    </w:pPr>
    <w:r>
      <w:rPr>
        <w:sz w:val="16"/>
        <w:szCs w:val="16"/>
      </w:rPr>
      <w:t>Als u een vaststelling aanvraagt voor een subsidie ≥ €125.000</w:t>
    </w:r>
    <w:r w:rsidR="007563D6">
      <w:rPr>
        <w:sz w:val="16"/>
        <w:szCs w:val="16"/>
      </w:rPr>
      <w:t>,</w:t>
    </w:r>
    <w:r>
      <w:rPr>
        <w:sz w:val="16"/>
        <w:szCs w:val="16"/>
      </w:rPr>
      <w:t xml:space="preserve"> dan zijn naast een activiteitenverslag ook een financieel verslag en een controleverklaring van de accountant verplichte bijlages bij uw vaststellingsaanvraag.</w:t>
    </w:r>
  </w:p>
  <w:p w14:paraId="49572370" w14:textId="77777777" w:rsidR="004720EB" w:rsidRPr="007D0EC9" w:rsidRDefault="004720EB" w:rsidP="00042F6C">
    <w:pPr>
      <w:pStyle w:val="Koptekst"/>
      <w:pBdr>
        <w:bottom w:val="single" w:sz="4" w:space="1" w:color="auto"/>
      </w:pBdr>
    </w:pPr>
  </w:p>
  <w:p w14:paraId="2EF75B07" w14:textId="77777777" w:rsidR="004720EB" w:rsidRPr="00BC4AE3" w:rsidRDefault="004720EB" w:rsidP="00AC6829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B0F1" w14:textId="77777777" w:rsidR="004720EB" w:rsidRPr="003B14AF" w:rsidRDefault="004720EB" w:rsidP="003B14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E3AA0"/>
    <w:multiLevelType w:val="multilevel"/>
    <w:tmpl w:val="763E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16A3D"/>
    <w:multiLevelType w:val="hybridMultilevel"/>
    <w:tmpl w:val="C4D82F00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103F6"/>
    <w:multiLevelType w:val="hybridMultilevel"/>
    <w:tmpl w:val="4960635C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D172D"/>
    <w:multiLevelType w:val="hybridMultilevel"/>
    <w:tmpl w:val="80ACA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6AE4"/>
    <w:multiLevelType w:val="hybridMultilevel"/>
    <w:tmpl w:val="05747F30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1205"/>
    <w:multiLevelType w:val="hybridMultilevel"/>
    <w:tmpl w:val="04F0D4A4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52DCC"/>
    <w:multiLevelType w:val="hybridMultilevel"/>
    <w:tmpl w:val="2B50FFB2"/>
    <w:lvl w:ilvl="0" w:tplc="7B62D9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A73D0B"/>
    <w:multiLevelType w:val="hybridMultilevel"/>
    <w:tmpl w:val="71D2F7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73103"/>
    <w:multiLevelType w:val="hybridMultilevel"/>
    <w:tmpl w:val="1E504294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9"/>
  </w:num>
  <w:num w:numId="14">
    <w:abstractNumId w:val="15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2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zenderadres2" w:val="_x000d__x000a__x000d__x000a_"/>
    <w:docVar w:name="txtDag" w:val="13"/>
    <w:docVar w:name="txtDatum" w:val="13 februari 2019"/>
    <w:docVar w:name="txtDatumLabel" w:val="Datum"/>
    <w:docVar w:name="txtJaar" w:val="2019"/>
    <w:docVar w:name="txtLegeregel1" w:val=" "/>
    <w:docVar w:name="txtLegeregel2" w:val=" "/>
    <w:docVar w:name="txtLegeregel3" w:val=" "/>
    <w:docVar w:name="txtLegeregel4" w:val=" "/>
    <w:docVar w:name="txtMaand" w:val="2"/>
    <w:docVar w:name="txtMcF" w:val="F"/>
    <w:docVar w:name="txtMcM" w:val="M"/>
    <w:docVar w:name="txtMcT" w:val="T"/>
    <w:docVar w:name="txtWebsite" w:val="www.rvo.nl"/>
  </w:docVars>
  <w:rsids>
    <w:rsidRoot w:val="00AC6829"/>
    <w:rsid w:val="000039DA"/>
    <w:rsid w:val="000104B2"/>
    <w:rsid w:val="00011B51"/>
    <w:rsid w:val="00013862"/>
    <w:rsid w:val="00020189"/>
    <w:rsid w:val="00020EE4"/>
    <w:rsid w:val="00023E9A"/>
    <w:rsid w:val="00034A84"/>
    <w:rsid w:val="00035E67"/>
    <w:rsid w:val="00037EA4"/>
    <w:rsid w:val="0004071B"/>
    <w:rsid w:val="00042F6C"/>
    <w:rsid w:val="00045EDF"/>
    <w:rsid w:val="00052512"/>
    <w:rsid w:val="0005690E"/>
    <w:rsid w:val="0005799D"/>
    <w:rsid w:val="00071F28"/>
    <w:rsid w:val="00076470"/>
    <w:rsid w:val="00082EA7"/>
    <w:rsid w:val="00085E86"/>
    <w:rsid w:val="00092799"/>
    <w:rsid w:val="00092C5F"/>
    <w:rsid w:val="000933E5"/>
    <w:rsid w:val="00096680"/>
    <w:rsid w:val="000A174A"/>
    <w:rsid w:val="000A65AC"/>
    <w:rsid w:val="000B7281"/>
    <w:rsid w:val="000B7FAB"/>
    <w:rsid w:val="000C390C"/>
    <w:rsid w:val="000C3EA9"/>
    <w:rsid w:val="000C4ABD"/>
    <w:rsid w:val="000C7229"/>
    <w:rsid w:val="000C7D3D"/>
    <w:rsid w:val="000D5297"/>
    <w:rsid w:val="000D6F83"/>
    <w:rsid w:val="000F191B"/>
    <w:rsid w:val="000F4C06"/>
    <w:rsid w:val="000F4D9F"/>
    <w:rsid w:val="000F7FBC"/>
    <w:rsid w:val="001022B1"/>
    <w:rsid w:val="00103C20"/>
    <w:rsid w:val="0010642A"/>
    <w:rsid w:val="00114BAB"/>
    <w:rsid w:val="00120295"/>
    <w:rsid w:val="00123704"/>
    <w:rsid w:val="001270C7"/>
    <w:rsid w:val="00127AA1"/>
    <w:rsid w:val="001334C8"/>
    <w:rsid w:val="0013457B"/>
    <w:rsid w:val="00145829"/>
    <w:rsid w:val="00147551"/>
    <w:rsid w:val="0014786A"/>
    <w:rsid w:val="001516A4"/>
    <w:rsid w:val="00151E5F"/>
    <w:rsid w:val="001569AB"/>
    <w:rsid w:val="00164305"/>
    <w:rsid w:val="00167353"/>
    <w:rsid w:val="001726F3"/>
    <w:rsid w:val="00172FEA"/>
    <w:rsid w:val="00181DBE"/>
    <w:rsid w:val="00185576"/>
    <w:rsid w:val="0018588F"/>
    <w:rsid w:val="00185951"/>
    <w:rsid w:val="0019109E"/>
    <w:rsid w:val="00192E46"/>
    <w:rsid w:val="00196079"/>
    <w:rsid w:val="001A203F"/>
    <w:rsid w:val="001A2BEA"/>
    <w:rsid w:val="001A319D"/>
    <w:rsid w:val="001A6D93"/>
    <w:rsid w:val="001A7644"/>
    <w:rsid w:val="001B76DB"/>
    <w:rsid w:val="001D3B70"/>
    <w:rsid w:val="001D70DC"/>
    <w:rsid w:val="001E34C6"/>
    <w:rsid w:val="001E4111"/>
    <w:rsid w:val="001E4865"/>
    <w:rsid w:val="001E5581"/>
    <w:rsid w:val="001F3C70"/>
    <w:rsid w:val="0020044D"/>
    <w:rsid w:val="00201A92"/>
    <w:rsid w:val="002118CE"/>
    <w:rsid w:val="0021195B"/>
    <w:rsid w:val="002138CB"/>
    <w:rsid w:val="00214F2B"/>
    <w:rsid w:val="00221DA0"/>
    <w:rsid w:val="0022477F"/>
    <w:rsid w:val="00232665"/>
    <w:rsid w:val="002368C8"/>
    <w:rsid w:val="002428E3"/>
    <w:rsid w:val="00251616"/>
    <w:rsid w:val="00254351"/>
    <w:rsid w:val="002548ED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8078B"/>
    <w:rsid w:val="00280F74"/>
    <w:rsid w:val="002817EB"/>
    <w:rsid w:val="00286397"/>
    <w:rsid w:val="00286998"/>
    <w:rsid w:val="00291AB7"/>
    <w:rsid w:val="00295A7F"/>
    <w:rsid w:val="00297033"/>
    <w:rsid w:val="002B153C"/>
    <w:rsid w:val="002B2C13"/>
    <w:rsid w:val="002B69C7"/>
    <w:rsid w:val="002D317B"/>
    <w:rsid w:val="002D360B"/>
    <w:rsid w:val="002D502D"/>
    <w:rsid w:val="002E0530"/>
    <w:rsid w:val="002E0F69"/>
    <w:rsid w:val="002E1628"/>
    <w:rsid w:val="002E62BD"/>
    <w:rsid w:val="002F5EBF"/>
    <w:rsid w:val="002F7580"/>
    <w:rsid w:val="00300FD3"/>
    <w:rsid w:val="00306A4E"/>
    <w:rsid w:val="00312597"/>
    <w:rsid w:val="00323C8C"/>
    <w:rsid w:val="00324F02"/>
    <w:rsid w:val="00325191"/>
    <w:rsid w:val="003279E5"/>
    <w:rsid w:val="00341FA0"/>
    <w:rsid w:val="00353932"/>
    <w:rsid w:val="00355ED3"/>
    <w:rsid w:val="00361B14"/>
    <w:rsid w:val="0036252A"/>
    <w:rsid w:val="00363BC8"/>
    <w:rsid w:val="00364D9D"/>
    <w:rsid w:val="00371D7C"/>
    <w:rsid w:val="00372A01"/>
    <w:rsid w:val="00372E03"/>
    <w:rsid w:val="00373EA1"/>
    <w:rsid w:val="0037421D"/>
    <w:rsid w:val="00380C37"/>
    <w:rsid w:val="00383DA1"/>
    <w:rsid w:val="00395575"/>
    <w:rsid w:val="003A06C8"/>
    <w:rsid w:val="003A0D7C"/>
    <w:rsid w:val="003A209A"/>
    <w:rsid w:val="003A2DA1"/>
    <w:rsid w:val="003A31B8"/>
    <w:rsid w:val="003A6F65"/>
    <w:rsid w:val="003A7992"/>
    <w:rsid w:val="003B14AF"/>
    <w:rsid w:val="003B5AF9"/>
    <w:rsid w:val="003B7EE7"/>
    <w:rsid w:val="003C4610"/>
    <w:rsid w:val="003C4B17"/>
    <w:rsid w:val="003C5FEC"/>
    <w:rsid w:val="003D02D8"/>
    <w:rsid w:val="003D39EC"/>
    <w:rsid w:val="003E3DD5"/>
    <w:rsid w:val="003E650F"/>
    <w:rsid w:val="003F07C6"/>
    <w:rsid w:val="003F1A9B"/>
    <w:rsid w:val="003F31A1"/>
    <w:rsid w:val="003F44B7"/>
    <w:rsid w:val="003F5F3B"/>
    <w:rsid w:val="0041119D"/>
    <w:rsid w:val="004116B3"/>
    <w:rsid w:val="00413D23"/>
    <w:rsid w:val="00413D48"/>
    <w:rsid w:val="00421A9A"/>
    <w:rsid w:val="004248EB"/>
    <w:rsid w:val="004265E6"/>
    <w:rsid w:val="004270ED"/>
    <w:rsid w:val="00432A93"/>
    <w:rsid w:val="00436D4F"/>
    <w:rsid w:val="004406C7"/>
    <w:rsid w:val="004408F2"/>
    <w:rsid w:val="0044110B"/>
    <w:rsid w:val="00441AC2"/>
    <w:rsid w:val="0044249B"/>
    <w:rsid w:val="00444C1C"/>
    <w:rsid w:val="00444CAC"/>
    <w:rsid w:val="00445B3F"/>
    <w:rsid w:val="00451A5B"/>
    <w:rsid w:val="00452BCD"/>
    <w:rsid w:val="00452CEA"/>
    <w:rsid w:val="0045657C"/>
    <w:rsid w:val="00461EC2"/>
    <w:rsid w:val="00462740"/>
    <w:rsid w:val="00462A8F"/>
    <w:rsid w:val="0046344A"/>
    <w:rsid w:val="00465B52"/>
    <w:rsid w:val="00467DD7"/>
    <w:rsid w:val="004720EB"/>
    <w:rsid w:val="00474B75"/>
    <w:rsid w:val="004826AD"/>
    <w:rsid w:val="00483F0B"/>
    <w:rsid w:val="004844A4"/>
    <w:rsid w:val="00487D20"/>
    <w:rsid w:val="00496319"/>
    <w:rsid w:val="004A00A0"/>
    <w:rsid w:val="004A20D6"/>
    <w:rsid w:val="004A6D82"/>
    <w:rsid w:val="004A7261"/>
    <w:rsid w:val="004B32B9"/>
    <w:rsid w:val="004B494E"/>
    <w:rsid w:val="004B5465"/>
    <w:rsid w:val="004C263E"/>
    <w:rsid w:val="004D4AFF"/>
    <w:rsid w:val="004D4F1D"/>
    <w:rsid w:val="004D72CA"/>
    <w:rsid w:val="004F44C2"/>
    <w:rsid w:val="00500F4E"/>
    <w:rsid w:val="00504E26"/>
    <w:rsid w:val="00516022"/>
    <w:rsid w:val="00516B4A"/>
    <w:rsid w:val="00521CEE"/>
    <w:rsid w:val="005249CA"/>
    <w:rsid w:val="00531E98"/>
    <w:rsid w:val="00532560"/>
    <w:rsid w:val="00534C60"/>
    <w:rsid w:val="005429DC"/>
    <w:rsid w:val="00544773"/>
    <w:rsid w:val="00550DC2"/>
    <w:rsid w:val="005576F7"/>
    <w:rsid w:val="005605E9"/>
    <w:rsid w:val="00573041"/>
    <w:rsid w:val="00575646"/>
    <w:rsid w:val="00575B80"/>
    <w:rsid w:val="0058012E"/>
    <w:rsid w:val="00580E08"/>
    <w:rsid w:val="005849F4"/>
    <w:rsid w:val="0058534E"/>
    <w:rsid w:val="00586D0F"/>
    <w:rsid w:val="00590230"/>
    <w:rsid w:val="00596166"/>
    <w:rsid w:val="005962B8"/>
    <w:rsid w:val="005B0E1A"/>
    <w:rsid w:val="005B6052"/>
    <w:rsid w:val="005B63EA"/>
    <w:rsid w:val="005C3FE0"/>
    <w:rsid w:val="005C740C"/>
    <w:rsid w:val="005D6AAD"/>
    <w:rsid w:val="005D74FE"/>
    <w:rsid w:val="005E18F2"/>
    <w:rsid w:val="005E3ECE"/>
    <w:rsid w:val="005E5EEE"/>
    <w:rsid w:val="005E6BDE"/>
    <w:rsid w:val="005F5938"/>
    <w:rsid w:val="005F734B"/>
    <w:rsid w:val="00600CF0"/>
    <w:rsid w:val="006028DD"/>
    <w:rsid w:val="006048F4"/>
    <w:rsid w:val="0060660A"/>
    <w:rsid w:val="00607A23"/>
    <w:rsid w:val="00612700"/>
    <w:rsid w:val="006137B3"/>
    <w:rsid w:val="00617A44"/>
    <w:rsid w:val="00620D15"/>
    <w:rsid w:val="00620D78"/>
    <w:rsid w:val="00624BB2"/>
    <w:rsid w:val="00624F6F"/>
    <w:rsid w:val="00625CD0"/>
    <w:rsid w:val="006348F9"/>
    <w:rsid w:val="00640C94"/>
    <w:rsid w:val="00647980"/>
    <w:rsid w:val="00653606"/>
    <w:rsid w:val="006603DD"/>
    <w:rsid w:val="00661591"/>
    <w:rsid w:val="0066632F"/>
    <w:rsid w:val="00682FD3"/>
    <w:rsid w:val="00685C33"/>
    <w:rsid w:val="00694574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D21A4"/>
    <w:rsid w:val="006D47F2"/>
    <w:rsid w:val="006E0228"/>
    <w:rsid w:val="006E3546"/>
    <w:rsid w:val="006E7D82"/>
    <w:rsid w:val="006F0F93"/>
    <w:rsid w:val="006F31F2"/>
    <w:rsid w:val="006F591A"/>
    <w:rsid w:val="006F6A58"/>
    <w:rsid w:val="006F7048"/>
    <w:rsid w:val="00714DC5"/>
    <w:rsid w:val="00715237"/>
    <w:rsid w:val="0071598B"/>
    <w:rsid w:val="007254A5"/>
    <w:rsid w:val="00725748"/>
    <w:rsid w:val="00730154"/>
    <w:rsid w:val="0073025C"/>
    <w:rsid w:val="0073720D"/>
    <w:rsid w:val="00740712"/>
    <w:rsid w:val="00742AB9"/>
    <w:rsid w:val="007502D3"/>
    <w:rsid w:val="00754FBF"/>
    <w:rsid w:val="007563D6"/>
    <w:rsid w:val="00762A83"/>
    <w:rsid w:val="00762BCC"/>
    <w:rsid w:val="00763AEC"/>
    <w:rsid w:val="00764097"/>
    <w:rsid w:val="00774014"/>
    <w:rsid w:val="00774921"/>
    <w:rsid w:val="00777105"/>
    <w:rsid w:val="00783559"/>
    <w:rsid w:val="00785199"/>
    <w:rsid w:val="00797AA5"/>
    <w:rsid w:val="007A2097"/>
    <w:rsid w:val="007A2566"/>
    <w:rsid w:val="007A3526"/>
    <w:rsid w:val="007A4105"/>
    <w:rsid w:val="007A79FE"/>
    <w:rsid w:val="007B4503"/>
    <w:rsid w:val="007B5B23"/>
    <w:rsid w:val="007B725F"/>
    <w:rsid w:val="007C0195"/>
    <w:rsid w:val="007C406E"/>
    <w:rsid w:val="007C48EE"/>
    <w:rsid w:val="007C5183"/>
    <w:rsid w:val="007D0EC9"/>
    <w:rsid w:val="007D1351"/>
    <w:rsid w:val="007D1A69"/>
    <w:rsid w:val="007E3566"/>
    <w:rsid w:val="007E5D84"/>
    <w:rsid w:val="00800CCA"/>
    <w:rsid w:val="0080249D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658"/>
    <w:rsid w:val="00833695"/>
    <w:rsid w:val="008336B7"/>
    <w:rsid w:val="00836DDD"/>
    <w:rsid w:val="00837D27"/>
    <w:rsid w:val="00842CD8"/>
    <w:rsid w:val="008525E3"/>
    <w:rsid w:val="008547BA"/>
    <w:rsid w:val="008553C7"/>
    <w:rsid w:val="00857FEB"/>
    <w:rsid w:val="00860DED"/>
    <w:rsid w:val="008645BF"/>
    <w:rsid w:val="00872271"/>
    <w:rsid w:val="0087784B"/>
    <w:rsid w:val="00881FD3"/>
    <w:rsid w:val="00882C75"/>
    <w:rsid w:val="008927A7"/>
    <w:rsid w:val="008A11D7"/>
    <w:rsid w:val="008B1937"/>
    <w:rsid w:val="008B3929"/>
    <w:rsid w:val="008B4CB3"/>
    <w:rsid w:val="008C1B08"/>
    <w:rsid w:val="008D2B85"/>
    <w:rsid w:val="008E1ECE"/>
    <w:rsid w:val="008E49AD"/>
    <w:rsid w:val="008F3246"/>
    <w:rsid w:val="008F3330"/>
    <w:rsid w:val="008F508C"/>
    <w:rsid w:val="00910642"/>
    <w:rsid w:val="00912669"/>
    <w:rsid w:val="00916F14"/>
    <w:rsid w:val="00927621"/>
    <w:rsid w:val="009311C8"/>
    <w:rsid w:val="00933376"/>
    <w:rsid w:val="00933A2F"/>
    <w:rsid w:val="00933C76"/>
    <w:rsid w:val="00940100"/>
    <w:rsid w:val="00940E4A"/>
    <w:rsid w:val="009507AA"/>
    <w:rsid w:val="009507BA"/>
    <w:rsid w:val="009570E1"/>
    <w:rsid w:val="009718F9"/>
    <w:rsid w:val="00972D8A"/>
    <w:rsid w:val="00975112"/>
    <w:rsid w:val="00976203"/>
    <w:rsid w:val="00981AB3"/>
    <w:rsid w:val="00982E7B"/>
    <w:rsid w:val="009834DA"/>
    <w:rsid w:val="00983B70"/>
    <w:rsid w:val="00983E7E"/>
    <w:rsid w:val="009867AF"/>
    <w:rsid w:val="00992AD7"/>
    <w:rsid w:val="00992E87"/>
    <w:rsid w:val="00994FDA"/>
    <w:rsid w:val="009951AC"/>
    <w:rsid w:val="009A3B71"/>
    <w:rsid w:val="009A4728"/>
    <w:rsid w:val="009A61BC"/>
    <w:rsid w:val="009B710B"/>
    <w:rsid w:val="009C09AD"/>
    <w:rsid w:val="009C3F20"/>
    <w:rsid w:val="009D653A"/>
    <w:rsid w:val="009D749B"/>
    <w:rsid w:val="009E0A2B"/>
    <w:rsid w:val="009E18D6"/>
    <w:rsid w:val="009E1DD2"/>
    <w:rsid w:val="009E41C2"/>
    <w:rsid w:val="009E596D"/>
    <w:rsid w:val="009F0AC2"/>
    <w:rsid w:val="009F725A"/>
    <w:rsid w:val="00A00CAA"/>
    <w:rsid w:val="00A04D76"/>
    <w:rsid w:val="00A06873"/>
    <w:rsid w:val="00A07229"/>
    <w:rsid w:val="00A1215D"/>
    <w:rsid w:val="00A13719"/>
    <w:rsid w:val="00A15BD9"/>
    <w:rsid w:val="00A21E76"/>
    <w:rsid w:val="00A25672"/>
    <w:rsid w:val="00A25B62"/>
    <w:rsid w:val="00A30E68"/>
    <w:rsid w:val="00A34AA0"/>
    <w:rsid w:val="00A36690"/>
    <w:rsid w:val="00A53E40"/>
    <w:rsid w:val="00A56946"/>
    <w:rsid w:val="00A71EA0"/>
    <w:rsid w:val="00A75CE4"/>
    <w:rsid w:val="00A831FD"/>
    <w:rsid w:val="00A85E00"/>
    <w:rsid w:val="00A945FA"/>
    <w:rsid w:val="00A9541C"/>
    <w:rsid w:val="00A95EE3"/>
    <w:rsid w:val="00AA1161"/>
    <w:rsid w:val="00AA2F53"/>
    <w:rsid w:val="00AA3C86"/>
    <w:rsid w:val="00AB3750"/>
    <w:rsid w:val="00AB5770"/>
    <w:rsid w:val="00AB5933"/>
    <w:rsid w:val="00AC6829"/>
    <w:rsid w:val="00AE013D"/>
    <w:rsid w:val="00AE11B7"/>
    <w:rsid w:val="00AE34E7"/>
    <w:rsid w:val="00AE453F"/>
    <w:rsid w:val="00AE49B8"/>
    <w:rsid w:val="00AE770A"/>
    <w:rsid w:val="00AF7237"/>
    <w:rsid w:val="00B00D75"/>
    <w:rsid w:val="00B05BDF"/>
    <w:rsid w:val="00B070CB"/>
    <w:rsid w:val="00B118C9"/>
    <w:rsid w:val="00B23A62"/>
    <w:rsid w:val="00B26CCF"/>
    <w:rsid w:val="00B2780C"/>
    <w:rsid w:val="00B278DE"/>
    <w:rsid w:val="00B31587"/>
    <w:rsid w:val="00B31AEB"/>
    <w:rsid w:val="00B35AE0"/>
    <w:rsid w:val="00B425D9"/>
    <w:rsid w:val="00B42DFA"/>
    <w:rsid w:val="00B531DD"/>
    <w:rsid w:val="00B609B4"/>
    <w:rsid w:val="00B64CFA"/>
    <w:rsid w:val="00B66C8B"/>
    <w:rsid w:val="00B71DC2"/>
    <w:rsid w:val="00B83901"/>
    <w:rsid w:val="00B860D6"/>
    <w:rsid w:val="00B871E9"/>
    <w:rsid w:val="00B878AF"/>
    <w:rsid w:val="00B903E2"/>
    <w:rsid w:val="00B93893"/>
    <w:rsid w:val="00B973F9"/>
    <w:rsid w:val="00BB0255"/>
    <w:rsid w:val="00BB371C"/>
    <w:rsid w:val="00BC1D62"/>
    <w:rsid w:val="00BC306B"/>
    <w:rsid w:val="00BC3B53"/>
    <w:rsid w:val="00BC3B96"/>
    <w:rsid w:val="00BC4AE3"/>
    <w:rsid w:val="00BD2A46"/>
    <w:rsid w:val="00BE3F88"/>
    <w:rsid w:val="00BE4756"/>
    <w:rsid w:val="00BE512C"/>
    <w:rsid w:val="00BF5E6F"/>
    <w:rsid w:val="00C02DF0"/>
    <w:rsid w:val="00C16A29"/>
    <w:rsid w:val="00C206F1"/>
    <w:rsid w:val="00C2333D"/>
    <w:rsid w:val="00C40C60"/>
    <w:rsid w:val="00C50320"/>
    <w:rsid w:val="00C50C89"/>
    <w:rsid w:val="00C51A9B"/>
    <w:rsid w:val="00C520C5"/>
    <w:rsid w:val="00C5258E"/>
    <w:rsid w:val="00C53CB0"/>
    <w:rsid w:val="00C60E7C"/>
    <w:rsid w:val="00C67609"/>
    <w:rsid w:val="00C96530"/>
    <w:rsid w:val="00C97C80"/>
    <w:rsid w:val="00CA3D07"/>
    <w:rsid w:val="00CA47D3"/>
    <w:rsid w:val="00CB5B5F"/>
    <w:rsid w:val="00CB6249"/>
    <w:rsid w:val="00CC3861"/>
    <w:rsid w:val="00CC591D"/>
    <w:rsid w:val="00CD362D"/>
    <w:rsid w:val="00CD470A"/>
    <w:rsid w:val="00CD4A8D"/>
    <w:rsid w:val="00CD6031"/>
    <w:rsid w:val="00CE58DB"/>
    <w:rsid w:val="00CF053F"/>
    <w:rsid w:val="00D00B2B"/>
    <w:rsid w:val="00D078E1"/>
    <w:rsid w:val="00D100E9"/>
    <w:rsid w:val="00D17FF9"/>
    <w:rsid w:val="00D21E4B"/>
    <w:rsid w:val="00D23522"/>
    <w:rsid w:val="00D236A1"/>
    <w:rsid w:val="00D3150D"/>
    <w:rsid w:val="00D33405"/>
    <w:rsid w:val="00D41756"/>
    <w:rsid w:val="00D418B4"/>
    <w:rsid w:val="00D418E7"/>
    <w:rsid w:val="00D502D6"/>
    <w:rsid w:val="00D516BE"/>
    <w:rsid w:val="00D5423B"/>
    <w:rsid w:val="00D54F4E"/>
    <w:rsid w:val="00D60BA4"/>
    <w:rsid w:val="00D62419"/>
    <w:rsid w:val="00D63F4F"/>
    <w:rsid w:val="00D76553"/>
    <w:rsid w:val="00D76679"/>
    <w:rsid w:val="00D77870"/>
    <w:rsid w:val="00D80CCE"/>
    <w:rsid w:val="00D841B1"/>
    <w:rsid w:val="00D87AF4"/>
    <w:rsid w:val="00D93A85"/>
    <w:rsid w:val="00D948FD"/>
    <w:rsid w:val="00D95C88"/>
    <w:rsid w:val="00D97B2E"/>
    <w:rsid w:val="00DA48E8"/>
    <w:rsid w:val="00DA5DAE"/>
    <w:rsid w:val="00DB36FE"/>
    <w:rsid w:val="00DB42F6"/>
    <w:rsid w:val="00DC4498"/>
    <w:rsid w:val="00DC60E6"/>
    <w:rsid w:val="00DC7923"/>
    <w:rsid w:val="00DD4C2D"/>
    <w:rsid w:val="00DD4DED"/>
    <w:rsid w:val="00DE1BF1"/>
    <w:rsid w:val="00DE578A"/>
    <w:rsid w:val="00DF0472"/>
    <w:rsid w:val="00DF2583"/>
    <w:rsid w:val="00DF54D9"/>
    <w:rsid w:val="00E10DC6"/>
    <w:rsid w:val="00E10F2B"/>
    <w:rsid w:val="00E11F8E"/>
    <w:rsid w:val="00E213F6"/>
    <w:rsid w:val="00E2244E"/>
    <w:rsid w:val="00E25DF7"/>
    <w:rsid w:val="00E27EFE"/>
    <w:rsid w:val="00E35901"/>
    <w:rsid w:val="00E35BAD"/>
    <w:rsid w:val="00E35EF7"/>
    <w:rsid w:val="00E3731D"/>
    <w:rsid w:val="00E4244C"/>
    <w:rsid w:val="00E43B86"/>
    <w:rsid w:val="00E45494"/>
    <w:rsid w:val="00E46AB9"/>
    <w:rsid w:val="00E505E7"/>
    <w:rsid w:val="00E5114C"/>
    <w:rsid w:val="00E634E3"/>
    <w:rsid w:val="00E651CA"/>
    <w:rsid w:val="00E74881"/>
    <w:rsid w:val="00E748A2"/>
    <w:rsid w:val="00E77F89"/>
    <w:rsid w:val="00E923DB"/>
    <w:rsid w:val="00E93034"/>
    <w:rsid w:val="00E9610C"/>
    <w:rsid w:val="00EB5280"/>
    <w:rsid w:val="00EB7D99"/>
    <w:rsid w:val="00EC0DFF"/>
    <w:rsid w:val="00EC237D"/>
    <w:rsid w:val="00EC5660"/>
    <w:rsid w:val="00ED072A"/>
    <w:rsid w:val="00ED54D9"/>
    <w:rsid w:val="00ED5CEF"/>
    <w:rsid w:val="00ED7FCB"/>
    <w:rsid w:val="00EE3EE0"/>
    <w:rsid w:val="00EE4A1F"/>
    <w:rsid w:val="00EF1B5A"/>
    <w:rsid w:val="00EF2CCA"/>
    <w:rsid w:val="00EF4032"/>
    <w:rsid w:val="00EF5FB8"/>
    <w:rsid w:val="00EF5FFA"/>
    <w:rsid w:val="00F021FA"/>
    <w:rsid w:val="00F03467"/>
    <w:rsid w:val="00F03963"/>
    <w:rsid w:val="00F05223"/>
    <w:rsid w:val="00F074BD"/>
    <w:rsid w:val="00F1256D"/>
    <w:rsid w:val="00F132ED"/>
    <w:rsid w:val="00F13484"/>
    <w:rsid w:val="00F13A4E"/>
    <w:rsid w:val="00F148BF"/>
    <w:rsid w:val="00F172BB"/>
    <w:rsid w:val="00F20213"/>
    <w:rsid w:val="00F21BEF"/>
    <w:rsid w:val="00F32493"/>
    <w:rsid w:val="00F3273F"/>
    <w:rsid w:val="00F43E2F"/>
    <w:rsid w:val="00F50F86"/>
    <w:rsid w:val="00F5381F"/>
    <w:rsid w:val="00F53F91"/>
    <w:rsid w:val="00F61A72"/>
    <w:rsid w:val="00F6279D"/>
    <w:rsid w:val="00F66F13"/>
    <w:rsid w:val="00F72A12"/>
    <w:rsid w:val="00F74073"/>
    <w:rsid w:val="00F77F6A"/>
    <w:rsid w:val="00F81C58"/>
    <w:rsid w:val="00F81E23"/>
    <w:rsid w:val="00F8462E"/>
    <w:rsid w:val="00F86A65"/>
    <w:rsid w:val="00F8713B"/>
    <w:rsid w:val="00F908D4"/>
    <w:rsid w:val="00F930FC"/>
    <w:rsid w:val="00F93F9E"/>
    <w:rsid w:val="00F96C57"/>
    <w:rsid w:val="00FB06ED"/>
    <w:rsid w:val="00FB137B"/>
    <w:rsid w:val="00FB2D18"/>
    <w:rsid w:val="00FB4553"/>
    <w:rsid w:val="00FB6184"/>
    <w:rsid w:val="00FC0C30"/>
    <w:rsid w:val="00FC36AB"/>
    <w:rsid w:val="00FD5AA9"/>
    <w:rsid w:val="00FE2D26"/>
    <w:rsid w:val="00FE30F0"/>
    <w:rsid w:val="00FE4F08"/>
    <w:rsid w:val="00FF151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2D2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cs="Verdana"/>
      <w:noProof/>
      <w:sz w:val="13"/>
      <w:szCs w:val="18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</w:style>
  <w:style w:type="paragraph" w:styleId="Voetnoottekst">
    <w:name w:val="footnote text"/>
    <w:basedOn w:val="Standaard"/>
    <w:semiHidden/>
    <w:rsid w:val="005E6BDE"/>
    <w:rPr>
      <w:sz w:val="13"/>
      <w:szCs w:val="20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6348F9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C60E6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C60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C60E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C60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C60E6"/>
    <w:rPr>
      <w:rFonts w:ascii="Verdana" w:hAnsi="Verdana"/>
      <w:b/>
      <w:bCs/>
    </w:rPr>
  </w:style>
  <w:style w:type="paragraph" w:styleId="Revisie">
    <w:name w:val="Revision"/>
    <w:hidden/>
    <w:uiPriority w:val="99"/>
    <w:semiHidden/>
    <w:rsid w:val="000D5297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7359-15FD-45CF-AB90-A7C96A4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2021-03-30T08:10:00Z</dcterms:created>
  <dcterms:modified xsi:type="dcterms:W3CDTF">2021-03-30T08:10:00Z</dcterms:modified>
  <cp:category/>
</cp:coreProperties>
</file>