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9283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 w:cs="Arial"/>
          <w:b/>
          <w:sz w:val="28"/>
        </w:rPr>
      </w:pPr>
      <w:r w:rsidRPr="00C628E8">
        <w:rPr>
          <w:rFonts w:ascii="Verdana" w:eastAsia="Calibri" w:hAnsi="Verdana" w:cs="Arial"/>
          <w:b/>
          <w:sz w:val="28"/>
        </w:rPr>
        <w:t>Bijlage I</w:t>
      </w:r>
    </w:p>
    <w:p w14:paraId="125B8E59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 w:cs="Arial"/>
          <w:sz w:val="32"/>
          <w:szCs w:val="52"/>
        </w:rPr>
      </w:pPr>
      <w:r w:rsidRPr="00C628E8">
        <w:rPr>
          <w:rFonts w:ascii="Verdana" w:eastAsia="Calibri" w:hAnsi="Verdana" w:cs="Arial"/>
          <w:sz w:val="32"/>
          <w:szCs w:val="52"/>
        </w:rPr>
        <w:t>Voorbeeld format</w:t>
      </w:r>
    </w:p>
    <w:p w14:paraId="5D70AF3E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 w:cs="Arial"/>
          <w:sz w:val="44"/>
          <w:szCs w:val="44"/>
        </w:rPr>
      </w:pPr>
      <w:r w:rsidRPr="00C628E8">
        <w:rPr>
          <w:rFonts w:ascii="Verdana" w:eastAsia="Calibri" w:hAnsi="Verdana" w:cs="Arial"/>
          <w:sz w:val="44"/>
          <w:szCs w:val="44"/>
        </w:rPr>
        <w:t>Directieverklaring/</w:t>
      </w:r>
      <w:proofErr w:type="spellStart"/>
      <w:r w:rsidRPr="00C628E8">
        <w:rPr>
          <w:rFonts w:ascii="Verdana" w:eastAsia="Calibri" w:hAnsi="Verdana" w:cs="Arial"/>
          <w:sz w:val="44"/>
          <w:szCs w:val="44"/>
        </w:rPr>
        <w:t>bestuursverklaring</w:t>
      </w:r>
      <w:proofErr w:type="spellEnd"/>
      <w:r w:rsidRPr="00C628E8">
        <w:rPr>
          <w:rFonts w:ascii="Verdana" w:eastAsia="Calibri" w:hAnsi="Verdana" w:cs="Arial"/>
          <w:sz w:val="44"/>
          <w:szCs w:val="44"/>
        </w:rPr>
        <w:t xml:space="preserve"> </w:t>
      </w:r>
    </w:p>
    <w:p w14:paraId="46FFBF3B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 xml:space="preserve">[De directie/het bestuur] van </w:t>
      </w:r>
      <w:r w:rsidRPr="00C628E8">
        <w:rPr>
          <w:rFonts w:ascii="Verdana" w:eastAsia="Calibri" w:hAnsi="Verdana" w:cs="Arial"/>
          <w:sz w:val="18"/>
          <w:szCs w:val="18"/>
        </w:rPr>
        <w:t>[naam organisatie]</w:t>
      </w:r>
      <w:r w:rsidRPr="00C628E8">
        <w:rPr>
          <w:rFonts w:ascii="Verdana" w:eastAsia="Calibri" w:hAnsi="Verdana"/>
          <w:sz w:val="18"/>
          <w:szCs w:val="18"/>
        </w:rPr>
        <w:t xml:space="preserve">, te </w:t>
      </w:r>
      <w:r w:rsidRPr="00C628E8">
        <w:rPr>
          <w:rFonts w:ascii="Verdana" w:eastAsia="Calibri" w:hAnsi="Verdana" w:cs="Arial"/>
          <w:sz w:val="18"/>
          <w:szCs w:val="18"/>
        </w:rPr>
        <w:t>[plaats]</w:t>
      </w:r>
      <w:r w:rsidRPr="00C628E8">
        <w:rPr>
          <w:rFonts w:ascii="Verdana" w:eastAsia="Calibri" w:hAnsi="Verdana"/>
          <w:sz w:val="18"/>
          <w:szCs w:val="18"/>
        </w:rPr>
        <w:t>, dient deze managementverklaring in aan de Rijksdienst voor Ondernemend Nederland. Deze verklaring heeft betrekking op de subsidie voor het Fonds Verantwoord Ondernemen 2019 – 2022. Het project heeft als titel [titel], liep van [datum] tot [datum] en heeft referentienummer FVOM</w:t>
      </w:r>
      <w:r w:rsidRPr="00C628E8">
        <w:rPr>
          <w:rFonts w:ascii="Verdana" w:eastAsia="Calibri" w:hAnsi="Verdana" w:cs="Arial"/>
          <w:sz w:val="18"/>
          <w:szCs w:val="18"/>
        </w:rPr>
        <w:t>[XXXX].</w:t>
      </w:r>
      <w:r w:rsidRPr="00C628E8">
        <w:rPr>
          <w:rFonts w:ascii="Verdana" w:eastAsia="Calibri" w:hAnsi="Verdana"/>
          <w:b/>
          <w:color w:val="000000"/>
          <w:sz w:val="18"/>
          <w:szCs w:val="18"/>
        </w:rPr>
        <w:t xml:space="preserve">  </w:t>
      </w:r>
    </w:p>
    <w:p w14:paraId="5C580EE0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>De directie verklaart dat alle ingediende rapporten en gegevens correct zijn en in overeenstemming met de subsidieverlening van [datum subsidieverlening]</w:t>
      </w:r>
      <w:r w:rsidRPr="00C628E8">
        <w:rPr>
          <w:rFonts w:ascii="Verdana" w:eastAsia="Calibri" w:hAnsi="Verdana"/>
          <w:sz w:val="18"/>
          <w:szCs w:val="18"/>
        </w:rPr>
        <w:t xml:space="preserve"> en (indien van toepassing) de wijzigingen hierop van [datum], [datum] en [datum]. </w:t>
      </w:r>
    </w:p>
    <w:p w14:paraId="393F9C6A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Verder verklaart [de directie/het bestuur]:</w:t>
      </w:r>
    </w:p>
    <w:p w14:paraId="58605DB5" w14:textId="77777777" w:rsidR="00C628E8" w:rsidRPr="00C628E8" w:rsidRDefault="00C628E8" w:rsidP="00C628E8">
      <w:pPr>
        <w:numPr>
          <w:ilvl w:val="0"/>
          <w:numId w:val="19"/>
        </w:numPr>
        <w:shd w:val="clear" w:color="auto" w:fill="FFFFFF"/>
        <w:spacing w:after="240" w:line="240" w:lineRule="auto"/>
        <w:ind w:left="1560"/>
        <w:rPr>
          <w:rFonts w:ascii="Verdana" w:eastAsia="Calibri" w:hAnsi="Verdana" w:cs="Arial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>dat de activiteiten waarvoor de subsidie is verleend, zijn verricht, voorzien van een korte toelichting;</w:t>
      </w:r>
    </w:p>
    <w:p w14:paraId="03F7C25F" w14:textId="77777777" w:rsidR="00C628E8" w:rsidRPr="00C628E8" w:rsidRDefault="00C628E8" w:rsidP="00C628E8">
      <w:pPr>
        <w:numPr>
          <w:ilvl w:val="0"/>
          <w:numId w:val="19"/>
        </w:numPr>
        <w:shd w:val="clear" w:color="auto" w:fill="FFFFFF"/>
        <w:spacing w:after="240" w:line="240" w:lineRule="auto"/>
        <w:ind w:left="1560"/>
        <w:rPr>
          <w:rFonts w:ascii="Verdana" w:eastAsia="Calibri" w:hAnsi="Verdana" w:cs="Arial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>dat is voldaan aan de verplichtingen die aan de subsidie zijn verbonden;</w:t>
      </w:r>
    </w:p>
    <w:p w14:paraId="52E87347" w14:textId="77777777" w:rsidR="00C628E8" w:rsidRPr="00C628E8" w:rsidRDefault="00C628E8" w:rsidP="00C628E8">
      <w:pPr>
        <w:numPr>
          <w:ilvl w:val="0"/>
          <w:numId w:val="19"/>
        </w:numPr>
        <w:shd w:val="clear" w:color="auto" w:fill="FFFFFF"/>
        <w:spacing w:after="240" w:line="240" w:lineRule="auto"/>
        <w:ind w:left="1560"/>
        <w:rPr>
          <w:rFonts w:ascii="Verdana" w:eastAsia="Calibri" w:hAnsi="Verdana" w:cs="Arial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>wat het totale bedrag van de gerealiseerde subsidiabele kosten is;</w:t>
      </w:r>
    </w:p>
    <w:p w14:paraId="3A9B508C" w14:textId="77777777" w:rsidR="00C628E8" w:rsidRPr="00C628E8" w:rsidRDefault="00C628E8" w:rsidP="00C628E8">
      <w:pPr>
        <w:numPr>
          <w:ilvl w:val="0"/>
          <w:numId w:val="19"/>
        </w:numPr>
        <w:shd w:val="clear" w:color="auto" w:fill="FFFFFF"/>
        <w:spacing w:after="240" w:line="240" w:lineRule="auto"/>
        <w:ind w:left="1560"/>
        <w:rPr>
          <w:rFonts w:ascii="Verdana" w:eastAsia="Calibri" w:hAnsi="Verdana" w:cs="Arial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 xml:space="preserve">wat, in voorkomend geval, de stand van de </w:t>
      </w:r>
      <w:proofErr w:type="spellStart"/>
      <w:r w:rsidRPr="00C628E8">
        <w:rPr>
          <w:rFonts w:ascii="Verdana" w:eastAsia="Calibri" w:hAnsi="Verdana" w:cs="Arial"/>
          <w:sz w:val="18"/>
          <w:szCs w:val="18"/>
        </w:rPr>
        <w:t>egaliteitsreserve</w:t>
      </w:r>
      <w:proofErr w:type="spellEnd"/>
      <w:r w:rsidRPr="00C628E8">
        <w:rPr>
          <w:rFonts w:ascii="Verdana" w:eastAsia="Calibri" w:hAnsi="Verdana" w:cs="Arial"/>
          <w:sz w:val="18"/>
          <w:szCs w:val="18"/>
        </w:rPr>
        <w:t xml:space="preserve"> is;</w:t>
      </w:r>
    </w:p>
    <w:p w14:paraId="736DD7F5" w14:textId="77777777" w:rsidR="00C628E8" w:rsidRPr="00C628E8" w:rsidRDefault="00C628E8" w:rsidP="00C628E8">
      <w:pPr>
        <w:numPr>
          <w:ilvl w:val="0"/>
          <w:numId w:val="19"/>
        </w:numPr>
        <w:shd w:val="clear" w:color="auto" w:fill="FFFFFF"/>
        <w:spacing w:after="240" w:line="240" w:lineRule="auto"/>
        <w:ind w:left="1560"/>
        <w:rPr>
          <w:rFonts w:ascii="Verdana" w:eastAsia="Calibri" w:hAnsi="Verdana" w:cs="Arial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>wat het totale bedrag van de gerealiseerde opbrengsten, inclusief bijdragen van derden is; en</w:t>
      </w:r>
    </w:p>
    <w:p w14:paraId="5802CEAF" w14:textId="77777777" w:rsidR="00C628E8" w:rsidRPr="00C628E8" w:rsidRDefault="00C628E8" w:rsidP="00C628E8">
      <w:pPr>
        <w:numPr>
          <w:ilvl w:val="0"/>
          <w:numId w:val="19"/>
        </w:numPr>
        <w:shd w:val="clear" w:color="auto" w:fill="FFFFFF"/>
        <w:spacing w:after="240" w:line="240" w:lineRule="auto"/>
        <w:ind w:left="1560"/>
        <w:rPr>
          <w:rFonts w:ascii="Verdana" w:eastAsia="Calibri" w:hAnsi="Verdana" w:cs="Arial"/>
          <w:sz w:val="18"/>
          <w:szCs w:val="18"/>
        </w:rPr>
      </w:pPr>
      <w:r w:rsidRPr="00C628E8">
        <w:rPr>
          <w:rFonts w:ascii="Verdana" w:eastAsia="Calibri" w:hAnsi="Verdana" w:cs="Arial"/>
          <w:sz w:val="18"/>
          <w:szCs w:val="18"/>
        </w:rPr>
        <w:t>wat het totale bedrag van de gerealiseerde eigen bijdrage is.</w:t>
      </w:r>
    </w:p>
    <w:p w14:paraId="7EBFF300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b/>
          <w:sz w:val="18"/>
          <w:szCs w:val="18"/>
        </w:rPr>
      </w:pPr>
      <w:r w:rsidRPr="00C628E8">
        <w:rPr>
          <w:rFonts w:ascii="Verdana" w:eastAsia="Calibri" w:hAnsi="Verdana"/>
          <w:b/>
          <w:sz w:val="18"/>
          <w:szCs w:val="18"/>
        </w:rPr>
        <w:t xml:space="preserve">Handtekening </w:t>
      </w:r>
    </w:p>
    <w:p w14:paraId="24DA48A1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i/>
          <w:sz w:val="18"/>
          <w:szCs w:val="18"/>
        </w:rPr>
      </w:pPr>
      <w:r w:rsidRPr="00C628E8">
        <w:rPr>
          <w:rFonts w:ascii="Verdana" w:eastAsia="Calibri" w:hAnsi="Verdana"/>
          <w:i/>
          <w:sz w:val="18"/>
          <w:szCs w:val="18"/>
        </w:rPr>
        <w:t>Directeur/Voorzitter/Bestuurder</w:t>
      </w:r>
    </w:p>
    <w:p w14:paraId="65210541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Naam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 w:cs="Arial"/>
          <w:sz w:val="18"/>
          <w:szCs w:val="18"/>
        </w:rPr>
        <w:t>[vul in]</w:t>
      </w:r>
    </w:p>
    <w:p w14:paraId="3ED3745E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Datum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 w:cs="Arial"/>
          <w:sz w:val="18"/>
          <w:szCs w:val="18"/>
        </w:rPr>
        <w:t>[vul in]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  <w:t>Plaats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 w:cs="Arial"/>
          <w:sz w:val="18"/>
          <w:szCs w:val="18"/>
        </w:rPr>
        <w:t>[vul in]</w:t>
      </w:r>
    </w:p>
    <w:p w14:paraId="51240740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Handtekening</w:t>
      </w:r>
    </w:p>
    <w:p w14:paraId="6E36F891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</w:p>
    <w:p w14:paraId="4DEAB61B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i/>
          <w:sz w:val="18"/>
          <w:szCs w:val="18"/>
        </w:rPr>
      </w:pPr>
      <w:r w:rsidRPr="00C628E8">
        <w:rPr>
          <w:rFonts w:ascii="Verdana" w:eastAsia="Calibri" w:hAnsi="Verdana" w:cs="Arial"/>
          <w:i/>
          <w:sz w:val="18"/>
          <w:szCs w:val="18"/>
        </w:rPr>
        <w:t>(indien van toepassing) [Functie invullen]</w:t>
      </w:r>
    </w:p>
    <w:p w14:paraId="40590526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Naam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  <w:t>[</w:t>
      </w:r>
      <w:r w:rsidRPr="00C628E8">
        <w:rPr>
          <w:rFonts w:ascii="Verdana" w:eastAsia="Calibri" w:hAnsi="Verdana" w:cs="Arial"/>
          <w:sz w:val="18"/>
          <w:szCs w:val="18"/>
        </w:rPr>
        <w:t>vul in]</w:t>
      </w:r>
    </w:p>
    <w:p w14:paraId="32274664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Datum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 w:cs="Arial"/>
          <w:sz w:val="18"/>
          <w:szCs w:val="18"/>
        </w:rPr>
        <w:t>[vul in]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/>
          <w:sz w:val="18"/>
          <w:szCs w:val="18"/>
        </w:rPr>
        <w:tab/>
        <w:t>Plaats</w:t>
      </w:r>
      <w:r w:rsidRPr="00C628E8">
        <w:rPr>
          <w:rFonts w:ascii="Verdana" w:eastAsia="Calibri" w:hAnsi="Verdana"/>
          <w:sz w:val="18"/>
          <w:szCs w:val="18"/>
        </w:rPr>
        <w:tab/>
      </w:r>
      <w:r w:rsidRPr="00C628E8">
        <w:rPr>
          <w:rFonts w:ascii="Verdana" w:eastAsia="Calibri" w:hAnsi="Verdana" w:cs="Arial"/>
          <w:sz w:val="18"/>
          <w:szCs w:val="18"/>
        </w:rPr>
        <w:t>[vul in]</w:t>
      </w:r>
    </w:p>
    <w:p w14:paraId="27C43E06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  <w:r w:rsidRPr="00C628E8">
        <w:rPr>
          <w:rFonts w:ascii="Verdana" w:eastAsia="Calibri" w:hAnsi="Verdana"/>
          <w:sz w:val="18"/>
          <w:szCs w:val="18"/>
        </w:rPr>
        <w:t>Handtekening</w:t>
      </w:r>
    </w:p>
    <w:p w14:paraId="2E8C41E6" w14:textId="77777777" w:rsidR="00C628E8" w:rsidRPr="00C628E8" w:rsidRDefault="00C628E8" w:rsidP="00C628E8">
      <w:pPr>
        <w:spacing w:after="160" w:line="259" w:lineRule="auto"/>
        <w:rPr>
          <w:rFonts w:ascii="Verdana" w:eastAsia="Calibri" w:hAnsi="Verdana"/>
          <w:sz w:val="18"/>
          <w:szCs w:val="18"/>
        </w:rPr>
      </w:pPr>
    </w:p>
    <w:p w14:paraId="6A7C5FD2" w14:textId="61F362A9" w:rsidR="0033285B" w:rsidRPr="00C628E8" w:rsidRDefault="00C628E8" w:rsidP="00C628E8">
      <w:pPr>
        <w:spacing w:after="160" w:line="259" w:lineRule="auto"/>
        <w:rPr>
          <w:rFonts w:ascii="Verdana" w:eastAsia="Calibri" w:hAnsi="Verdana"/>
          <w:i/>
          <w:sz w:val="18"/>
          <w:szCs w:val="18"/>
        </w:rPr>
      </w:pPr>
      <w:r w:rsidRPr="00C628E8">
        <w:rPr>
          <w:rFonts w:ascii="Verdana" w:eastAsia="Calibri" w:hAnsi="Verdana" w:cs="Arial"/>
          <w:i/>
          <w:sz w:val="18"/>
          <w:szCs w:val="18"/>
        </w:rPr>
        <w:t>(indien van toepassing) [voeg extra handtekening toe]</w:t>
      </w:r>
    </w:p>
    <w:sectPr w:rsidR="0033285B" w:rsidRPr="00C628E8" w:rsidSect="0063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991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5FD7" w14:textId="77777777" w:rsidR="00633C40" w:rsidRDefault="00633C40">
      <w:r>
        <w:separator/>
      </w:r>
    </w:p>
    <w:p w14:paraId="6A7C5FD8" w14:textId="77777777" w:rsidR="00633C40" w:rsidRDefault="00633C40"/>
  </w:endnote>
  <w:endnote w:type="continuationSeparator" w:id="0">
    <w:p w14:paraId="6A7C5FD9" w14:textId="77777777" w:rsidR="00633C40" w:rsidRDefault="00633C40">
      <w:r>
        <w:continuationSeparator/>
      </w:r>
    </w:p>
    <w:p w14:paraId="6A7C5FDA" w14:textId="77777777" w:rsidR="00633C40" w:rsidRDefault="00633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5FDF" w14:textId="77777777" w:rsidR="00427195" w:rsidRDefault="00427195">
    <w:pPr>
      <w:pStyle w:val="Voettekst"/>
    </w:pPr>
  </w:p>
  <w:p w14:paraId="6A7C5FE0" w14:textId="77777777" w:rsidR="00427195" w:rsidRDefault="0042719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27195" w14:paraId="6A7C5FE3" w14:textId="77777777">
      <w:trPr>
        <w:trHeight w:hRule="exact" w:val="240"/>
      </w:trPr>
      <w:tc>
        <w:tcPr>
          <w:tcW w:w="7752" w:type="dxa"/>
        </w:tcPr>
        <w:p w14:paraId="6A7C5FE1" w14:textId="77777777" w:rsidR="00427195" w:rsidRDefault="004271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6A7C5FE2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5FE4" w14:textId="77777777" w:rsidR="00427195" w:rsidRPr="00633C40" w:rsidRDefault="00233298">
    <w:pPr>
      <w:pStyle w:val="Voettekst"/>
      <w:spacing w:line="240" w:lineRule="auto"/>
      <w:rPr>
        <w:sz w:val="2"/>
        <w:szCs w:val="2"/>
      </w:rPr>
    </w:pPr>
    <w:r w:rsidRPr="00633C40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C5FE8" wp14:editId="6A7C5FE9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47"/>
                            <w:gridCol w:w="1448"/>
                          </w:tblGrid>
                          <w:tr w:rsidR="00427195" w:rsidRPr="00633C40" w14:paraId="6A7C5FF4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5FF0" w14:textId="77777777" w:rsidR="00427195" w:rsidRPr="00633C40" w:rsidRDefault="00427195">
                                <w:pPr>
                                  <w:pStyle w:val="Huisstijl-Gegeven"/>
                                </w:pPr>
                                <w:bookmarkStart w:id="0" w:name="bmPag2" w:colFirst="0" w:colLast="0"/>
                                <w:bookmarkStart w:id="1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5FF1" w14:textId="77777777" w:rsidR="00427195" w:rsidRPr="00633C40" w:rsidRDefault="00427195">
                                <w:pPr>
                                  <w:pStyle w:val="Huisstijl-Gegeven"/>
                                </w:pPr>
                                <w:r w:rsidRPr="00633C40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5FF2" w14:textId="77777777" w:rsidR="00427195" w:rsidRPr="00633C40" w:rsidRDefault="00427195">
                                <w:pPr>
                                  <w:pStyle w:val="Huisstijl-Gegeven"/>
                                </w:pPr>
                                <w:r w:rsidRPr="00633C40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5FF3" w14:textId="77777777" w:rsidR="00427195" w:rsidRPr="00633C40" w:rsidRDefault="00131433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427195" w:rsidRPr="00633C40">
                                    <w:t>1</w:t>
                                  </w:r>
                                </w:fldSimple>
                              </w:p>
                            </w:tc>
                          </w:tr>
                          <w:bookmarkEnd w:id="0"/>
                          <w:bookmarkEnd w:id="1"/>
                        </w:tbl>
                        <w:p w14:paraId="6A7C5FF5" w14:textId="77777777" w:rsidR="00427195" w:rsidRPr="00633C40" w:rsidRDefault="0042719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5FE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47"/>
                      <w:gridCol w:w="1448"/>
                    </w:tblGrid>
                    <w:tr w:rsidR="00427195" w:rsidRPr="00633C40" w14:paraId="6A7C5FF4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5FF0" w14:textId="77777777" w:rsidR="00427195" w:rsidRPr="00633C40" w:rsidRDefault="00427195">
                          <w:pPr>
                            <w:pStyle w:val="Huisstijl-Gegeven"/>
                          </w:pPr>
                          <w:bookmarkStart w:id="2" w:name="bmPag2" w:colFirst="0" w:colLast="0"/>
                          <w:bookmarkStart w:id="3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5FF1" w14:textId="77777777" w:rsidR="00427195" w:rsidRPr="00633C40" w:rsidRDefault="00427195">
                          <w:pPr>
                            <w:pStyle w:val="Huisstijl-Gegeven"/>
                          </w:pPr>
                          <w:r w:rsidRPr="00633C40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633C40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633C40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Pr="00633C40">
                            <w:rPr>
                              <w:rStyle w:val="Huisstijl-GegevenCharChar"/>
                            </w:rPr>
                            <w:t>2</w:t>
                          </w:r>
                          <w:r w:rsidRPr="00633C40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5FF2" w14:textId="77777777" w:rsidR="00427195" w:rsidRPr="00633C40" w:rsidRDefault="00427195">
                          <w:pPr>
                            <w:pStyle w:val="Huisstijl-Gegeven"/>
                          </w:pPr>
                          <w:r w:rsidRPr="00633C40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5FF3" w14:textId="77777777" w:rsidR="00427195" w:rsidRPr="00633C40" w:rsidRDefault="00131433">
                          <w:pPr>
                            <w:pStyle w:val="Huisstijl-Gegeven"/>
                          </w:pPr>
                          <w:fldSimple w:instr=" NUMPAGES   \* MERGEFORMAT ">
                            <w:r w:rsidR="00427195" w:rsidRPr="00633C40">
                              <w:t>1</w:t>
                            </w:r>
                          </w:fldSimple>
                        </w:p>
                      </w:tc>
                    </w:tr>
                    <w:bookmarkEnd w:id="2"/>
                    <w:bookmarkEnd w:id="3"/>
                  </w:tbl>
                  <w:p w14:paraId="6A7C5FF5" w14:textId="77777777" w:rsidR="00427195" w:rsidRPr="00633C40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5FE7" w14:textId="77777777" w:rsidR="00427195" w:rsidRDefault="00233298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7C5FEE" wp14:editId="6A7C5FEF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18"/>
                            <w:gridCol w:w="1363"/>
                          </w:tblGrid>
                          <w:tr w:rsidR="00427195" w:rsidRPr="00633C40" w14:paraId="6A7C6001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5FFD" w14:textId="77777777" w:rsidR="00427195" w:rsidRPr="00633C40" w:rsidRDefault="00427195">
                                <w:pPr>
                                  <w:pStyle w:val="Huisstijl-Gegeven"/>
                                </w:pPr>
                                <w:bookmarkStart w:id="8" w:name="bmPag" w:colFirst="0" w:colLast="0"/>
                                <w:bookmarkStart w:id="9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5FFE" w14:textId="77777777" w:rsidR="00427195" w:rsidRPr="00633C40" w:rsidRDefault="00427195">
                                <w:pPr>
                                  <w:pStyle w:val="Huisstijl-Gegeven"/>
                                </w:pPr>
                                <w:r w:rsidRPr="00633C40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2E672E" w:rsidRPr="00633C40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633C40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6A7C5FFF" w14:textId="77777777" w:rsidR="00427195" w:rsidRPr="00633C40" w:rsidRDefault="00427195">
                                <w:pPr>
                                  <w:pStyle w:val="Huisstijl-Gegeven"/>
                                </w:pPr>
                                <w:r w:rsidRPr="00633C40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A7C6000" w14:textId="77777777" w:rsidR="00427195" w:rsidRPr="00633C40" w:rsidRDefault="00725AB0">
                                <w:pPr>
                                  <w:pStyle w:val="Huisstijl-Gegeven"/>
                                </w:pPr>
                                <w:r w:rsidRPr="00633C40">
                                  <w:fldChar w:fldCharType="begin"/>
                                </w:r>
                                <w:r w:rsidRPr="00633C40">
                                  <w:instrText xml:space="preserve"> NUMPAGES  </w:instrText>
                                </w:r>
                                <w:r w:rsidRPr="00633C40">
                                  <w:fldChar w:fldCharType="separate"/>
                                </w:r>
                                <w:r w:rsidR="002E672E" w:rsidRPr="00633C40">
                                  <w:t>1</w:t>
                                </w:r>
                                <w:r w:rsidRPr="00633C40">
                                  <w:fldChar w:fldCharType="end"/>
                                </w:r>
                              </w:p>
                            </w:tc>
                          </w:tr>
                          <w:bookmarkEnd w:id="8"/>
                          <w:bookmarkEnd w:id="9"/>
                        </w:tbl>
                        <w:p w14:paraId="6A7C6002" w14:textId="77777777" w:rsidR="00427195" w:rsidRPr="00633C40" w:rsidRDefault="00427195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5FE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462.1pt;margin-top:788.15pt;width:11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18"/>
                      <w:gridCol w:w="1363"/>
                    </w:tblGrid>
                    <w:tr w:rsidR="00427195" w:rsidRPr="00633C40" w14:paraId="6A7C6001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5FFD" w14:textId="77777777" w:rsidR="00427195" w:rsidRPr="00633C40" w:rsidRDefault="00427195">
                          <w:pPr>
                            <w:pStyle w:val="Huisstijl-Gegeven"/>
                          </w:pPr>
                          <w:bookmarkStart w:id="10" w:name="bmPag" w:colFirst="0" w:colLast="0"/>
                          <w:bookmarkStart w:id="11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5FFE" w14:textId="77777777" w:rsidR="00427195" w:rsidRPr="00633C40" w:rsidRDefault="00427195">
                          <w:pPr>
                            <w:pStyle w:val="Huisstijl-Gegeven"/>
                          </w:pPr>
                          <w:r w:rsidRPr="00633C40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633C40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633C40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2E672E" w:rsidRPr="00633C40">
                            <w:rPr>
                              <w:rStyle w:val="Huisstijl-GegevenCharChar"/>
                            </w:rPr>
                            <w:t>1</w:t>
                          </w:r>
                          <w:r w:rsidRPr="00633C40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6A7C5FFF" w14:textId="77777777" w:rsidR="00427195" w:rsidRPr="00633C40" w:rsidRDefault="00427195">
                          <w:pPr>
                            <w:pStyle w:val="Huisstijl-Gegeven"/>
                          </w:pPr>
                          <w:r w:rsidRPr="00633C40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A7C6000" w14:textId="77777777" w:rsidR="00427195" w:rsidRPr="00633C40" w:rsidRDefault="00725AB0">
                          <w:pPr>
                            <w:pStyle w:val="Huisstijl-Gegeven"/>
                          </w:pPr>
                          <w:r w:rsidRPr="00633C40">
                            <w:fldChar w:fldCharType="begin"/>
                          </w:r>
                          <w:r w:rsidRPr="00633C40">
                            <w:instrText xml:space="preserve"> NUMPAGES  </w:instrText>
                          </w:r>
                          <w:r w:rsidRPr="00633C40">
                            <w:fldChar w:fldCharType="separate"/>
                          </w:r>
                          <w:r w:rsidR="002E672E" w:rsidRPr="00633C40">
                            <w:t>1</w:t>
                          </w:r>
                          <w:r w:rsidRPr="00633C40">
                            <w:fldChar w:fldCharType="end"/>
                          </w:r>
                        </w:p>
                      </w:tc>
                    </w:tr>
                    <w:bookmarkEnd w:id="10"/>
                    <w:bookmarkEnd w:id="11"/>
                  </w:tbl>
                  <w:p w14:paraId="6A7C6002" w14:textId="77777777" w:rsidR="00427195" w:rsidRPr="00633C40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5FD3" w14:textId="77777777" w:rsidR="00633C40" w:rsidRDefault="00633C40">
      <w:r>
        <w:separator/>
      </w:r>
    </w:p>
    <w:p w14:paraId="6A7C5FD4" w14:textId="77777777" w:rsidR="00633C40" w:rsidRDefault="00633C40"/>
  </w:footnote>
  <w:footnote w:type="continuationSeparator" w:id="0">
    <w:p w14:paraId="6A7C5FD5" w14:textId="77777777" w:rsidR="00633C40" w:rsidRDefault="00633C40">
      <w:r>
        <w:continuationSeparator/>
      </w:r>
    </w:p>
    <w:p w14:paraId="6A7C5FD6" w14:textId="77777777" w:rsidR="00633C40" w:rsidRDefault="00633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5FDB" w14:textId="77777777" w:rsidR="00427195" w:rsidRDefault="00427195">
    <w:pPr>
      <w:pStyle w:val="Koptekst"/>
    </w:pPr>
  </w:p>
  <w:p w14:paraId="6A7C5FDC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5FDD" w14:textId="77777777" w:rsidR="00427195" w:rsidRPr="00633C40" w:rsidRDefault="00427195">
    <w:pPr>
      <w:spacing w:line="200" w:lineRule="exact"/>
    </w:pPr>
  </w:p>
  <w:p w14:paraId="6A7C5FDE" w14:textId="77777777" w:rsidR="00427195" w:rsidRPr="00633C40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5FE5" w14:textId="77777777" w:rsidR="00427195" w:rsidRDefault="00427195">
    <w:pPr>
      <w:pStyle w:val="Koptekst"/>
    </w:pPr>
  </w:p>
  <w:p w14:paraId="6A7C5FE6" w14:textId="77777777" w:rsidR="00427195" w:rsidRDefault="0023329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7C5FEA" wp14:editId="6A7C5FEB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27195" w:rsidRPr="00633C40" w14:paraId="6A7C5FF7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A7C5FF6" w14:textId="77777777" w:rsidR="00427195" w:rsidRPr="00633C40" w:rsidRDefault="00633C40">
                                <w:bookmarkStart w:id="4" w:name="bmLintregel1" w:colFirst="0" w:colLast="1"/>
                                <w:r w:rsidRPr="00633C4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7C6003" wp14:editId="6A7C6004">
                                      <wp:extent cx="2351405" cy="1590675"/>
                                      <wp:effectExtent l="0" t="0" r="0" b="9525"/>
                                      <wp:docPr id="13" name="Afbeelding 1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4"/>
                        </w:tbl>
                        <w:p w14:paraId="6A7C5FF8" w14:textId="77777777" w:rsidR="00427195" w:rsidRPr="00633C40" w:rsidRDefault="004271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5FE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27195" w:rsidRPr="00633C40" w14:paraId="6A7C5FF7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7C5FF6" w14:textId="77777777" w:rsidR="00427195" w:rsidRPr="00633C40" w:rsidRDefault="00633C40">
                          <w:bookmarkStart w:id="5" w:name="bmLintregel1" w:colFirst="0" w:colLast="1"/>
                          <w:r w:rsidRPr="00633C40">
                            <w:rPr>
                              <w:noProof/>
                            </w:rPr>
                            <w:drawing>
                              <wp:inline distT="0" distB="0" distL="0" distR="0" wp14:anchorId="6A7C6003" wp14:editId="6A7C6004">
                                <wp:extent cx="2351405" cy="1590675"/>
                                <wp:effectExtent l="0" t="0" r="0" b="9525"/>
                                <wp:docPr id="13" name="Afbeelding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14:paraId="6A7C5FF8" w14:textId="77777777" w:rsidR="00427195" w:rsidRPr="00633C40" w:rsidRDefault="004271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C5FEC" wp14:editId="6A7C5FED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27195" w:rsidRPr="00633C40" w14:paraId="6A7C5FFB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6A7C5FF9" w14:textId="77777777" w:rsidR="00427195" w:rsidRPr="00633C40" w:rsidRDefault="00F60F4E">
                                <w:pPr>
                                  <w:spacing w:line="240" w:lineRule="auto"/>
                                </w:pPr>
                                <w:bookmarkStart w:id="6" w:name="bmRijksLogo" w:colFirst="0" w:colLast="0"/>
                                <w:r w:rsidRPr="00633C4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7C6005" wp14:editId="6A7C6006">
                                      <wp:extent cx="466725" cy="1333500"/>
                                      <wp:effectExtent l="19050" t="0" r="9525" b="0"/>
                                      <wp:docPr id="14" name="Afbeelding 14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6A7C5FFA" w14:textId="77777777" w:rsidR="00427195" w:rsidRPr="00633C40" w:rsidRDefault="00427195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6"/>
                        </w:tbl>
                        <w:p w14:paraId="6A7C5FFC" w14:textId="77777777" w:rsidR="00427195" w:rsidRPr="00633C40" w:rsidRDefault="004271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C5FEC" id="Text Box 56" o:spid="_x0000_s1028" type="#_x0000_t202" style="position:absolute;margin-left:276.15pt;margin-top:-3.4pt;width:316.9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27195" w:rsidRPr="00633C40" w14:paraId="6A7C5FFB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6A7C5FF9" w14:textId="77777777" w:rsidR="00427195" w:rsidRPr="00633C40" w:rsidRDefault="00F60F4E">
                          <w:pPr>
                            <w:spacing w:line="240" w:lineRule="auto"/>
                          </w:pPr>
                          <w:bookmarkStart w:id="7" w:name="bmRijksLogo" w:colFirst="0" w:colLast="0"/>
                          <w:r w:rsidRPr="00633C40">
                            <w:rPr>
                              <w:noProof/>
                            </w:rPr>
                            <w:drawing>
                              <wp:inline distT="0" distB="0" distL="0" distR="0" wp14:anchorId="6A7C6005" wp14:editId="6A7C6006">
                                <wp:extent cx="466725" cy="1333500"/>
                                <wp:effectExtent l="19050" t="0" r="9525" b="0"/>
                                <wp:docPr id="14" name="Afbeelding 14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6A7C5FFA" w14:textId="77777777" w:rsidR="00427195" w:rsidRPr="00633C40" w:rsidRDefault="0042719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7"/>
                  </w:tbl>
                  <w:p w14:paraId="6A7C5FFC" w14:textId="77777777" w:rsidR="00427195" w:rsidRPr="00633C40" w:rsidRDefault="004271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B5BAF"/>
    <w:multiLevelType w:val="multilevel"/>
    <w:tmpl w:val="460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4AD7"/>
    <w:multiLevelType w:val="hybridMultilevel"/>
    <w:tmpl w:val="76FAF508"/>
    <w:lvl w:ilvl="0" w:tplc="F54A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633C40"/>
    <w:rsid w:val="000339A2"/>
    <w:rsid w:val="00131433"/>
    <w:rsid w:val="00233298"/>
    <w:rsid w:val="002E672E"/>
    <w:rsid w:val="0033285B"/>
    <w:rsid w:val="003D50BE"/>
    <w:rsid w:val="003F1694"/>
    <w:rsid w:val="00427195"/>
    <w:rsid w:val="005D2FF2"/>
    <w:rsid w:val="00633C40"/>
    <w:rsid w:val="00725AB0"/>
    <w:rsid w:val="007E5988"/>
    <w:rsid w:val="00B12AB9"/>
    <w:rsid w:val="00B215B1"/>
    <w:rsid w:val="00C628E8"/>
    <w:rsid w:val="00CC3864"/>
    <w:rsid w:val="00CD7FAE"/>
    <w:rsid w:val="00EE06F6"/>
    <w:rsid w:val="00F60F4E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7C5F43"/>
  <w15:docId w15:val="{B7890ADA-FCDC-4CCC-9F5E-488FFCA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3C40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33C4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3C40"/>
    <w:pPr>
      <w:ind w:left="720"/>
      <w:contextualSpacing/>
    </w:pPr>
  </w:style>
  <w:style w:type="paragraph" w:customStyle="1" w:styleId="Standaard12ptinterlinie">
    <w:name w:val="Standaard: 12pt interlinie"/>
    <w:basedOn w:val="Standaard"/>
    <w:rsid w:val="00633C40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customStyle="1" w:styleId="Standaardalinea-lettertype1">
    <w:name w:val="Standaardalinea-lettertype1"/>
    <w:rsid w:val="00633C40"/>
  </w:style>
  <w:style w:type="paragraph" w:customStyle="1" w:styleId="Tekstzonderopmaak1">
    <w:name w:val="Tekst zonder opmaak1"/>
    <w:basedOn w:val="Standaard"/>
    <w:rsid w:val="00633C40"/>
    <w:pPr>
      <w:suppressAutoHyphens/>
      <w:spacing w:line="260" w:lineRule="atLeast"/>
    </w:pPr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0</TotalTime>
  <Pages>1</Pages>
  <Words>194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Stekelenburg, P. (Philia)</dc:creator>
  <cp:lastModifiedBy>Mondria, B.R. (Birgit)</cp:lastModifiedBy>
  <cp:revision>2</cp:revision>
  <cp:lastPrinted>2009-05-11T11:10:00Z</cp:lastPrinted>
  <dcterms:created xsi:type="dcterms:W3CDTF">2021-04-29T08:45:00Z</dcterms:created>
  <dcterms:modified xsi:type="dcterms:W3CDTF">2021-04-29T08:45:00Z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