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5DDF" w14:textId="77777777" w:rsidR="000F3941" w:rsidRDefault="000F3941" w:rsidP="00192B99">
      <w:pPr>
        <w:rPr>
          <w:rFonts w:ascii="Verdana" w:hAnsi="Verdana"/>
          <w:sz w:val="36"/>
          <w:szCs w:val="36"/>
        </w:rPr>
      </w:pPr>
      <w:bookmarkStart w:id="0" w:name="bmBegin"/>
      <w:bookmarkEnd w:id="0"/>
      <w:r w:rsidRPr="008B32A0">
        <w:rPr>
          <w:rFonts w:ascii="Verdana" w:hAnsi="Verdana"/>
          <w:sz w:val="36"/>
          <w:szCs w:val="36"/>
        </w:rPr>
        <w:t>Model projectplan</w:t>
      </w:r>
    </w:p>
    <w:p w14:paraId="10120862" w14:textId="77777777" w:rsidR="000F3941" w:rsidRDefault="000F3941" w:rsidP="00192B99">
      <w:pPr>
        <w:rPr>
          <w:rFonts w:ascii="Verdana" w:hAnsi="Verdana"/>
          <w:sz w:val="36"/>
          <w:szCs w:val="36"/>
        </w:rPr>
      </w:pPr>
      <w:r w:rsidRPr="008B32A0">
        <w:rPr>
          <w:rFonts w:ascii="Verdana" w:hAnsi="Verdana"/>
          <w:sz w:val="36"/>
          <w:szCs w:val="36"/>
        </w:rPr>
        <w:t>Subsidieregeling Duurzame Scheepsbouw</w:t>
      </w:r>
    </w:p>
    <w:p w14:paraId="1ED85F4F" w14:textId="6EFCD907" w:rsidR="000F3941" w:rsidRDefault="000F3941" w:rsidP="00192B99">
      <w:pPr>
        <w:rPr>
          <w:rFonts w:ascii="Verdana" w:hAnsi="Verdana"/>
          <w:sz w:val="36"/>
          <w:szCs w:val="36"/>
        </w:rPr>
      </w:pPr>
      <w:r w:rsidRPr="008B32A0">
        <w:rPr>
          <w:rFonts w:ascii="Verdana" w:hAnsi="Verdana"/>
          <w:sz w:val="36"/>
          <w:szCs w:val="36"/>
        </w:rPr>
        <w:t>(SDS)</w:t>
      </w:r>
      <w:r>
        <w:rPr>
          <w:rFonts w:ascii="Verdana" w:hAnsi="Verdana"/>
          <w:sz w:val="36"/>
          <w:szCs w:val="36"/>
        </w:rPr>
        <w:t xml:space="preserve"> 202</w:t>
      </w:r>
      <w:r w:rsidR="00981CDA">
        <w:rPr>
          <w:rFonts w:ascii="Verdana" w:hAnsi="Verdana"/>
          <w:sz w:val="36"/>
          <w:szCs w:val="36"/>
        </w:rPr>
        <w:t>3</w:t>
      </w:r>
    </w:p>
    <w:p w14:paraId="5538D908" w14:textId="77777777" w:rsidR="00192B99" w:rsidRPr="00192B99" w:rsidRDefault="00192B99" w:rsidP="00192B99">
      <w:pPr>
        <w:jc w:val="center"/>
        <w:rPr>
          <w:rFonts w:ascii="Verdana" w:hAnsi="Verdana"/>
          <w:sz w:val="28"/>
          <w:szCs w:val="28"/>
        </w:rPr>
      </w:pPr>
    </w:p>
    <w:p w14:paraId="219DB98C" w14:textId="6A4725F6" w:rsidR="00192B99" w:rsidRPr="00192B99" w:rsidRDefault="00192B99" w:rsidP="00192B99">
      <w:pPr>
        <w:spacing w:line="240" w:lineRule="auto"/>
        <w:rPr>
          <w:sz w:val="28"/>
          <w:szCs w:val="28"/>
        </w:rPr>
      </w:pPr>
      <w:r w:rsidRPr="00192B99">
        <w:rPr>
          <w:sz w:val="28"/>
          <w:szCs w:val="28"/>
        </w:rPr>
        <w:t>De omvang van uw projectplan mag (exclusief bijlagen)</w:t>
      </w:r>
      <w:r w:rsidRPr="00192B99">
        <w:rPr>
          <w:sz w:val="28"/>
          <w:szCs w:val="28"/>
        </w:rPr>
        <w:t xml:space="preserve"> </w:t>
      </w:r>
      <w:r w:rsidRPr="00192B99">
        <w:rPr>
          <w:sz w:val="28"/>
          <w:szCs w:val="28"/>
        </w:rPr>
        <w:t>maximaal 15 pagina</w:t>
      </w:r>
      <w:r w:rsidRPr="00192B99">
        <w:rPr>
          <w:sz w:val="28"/>
          <w:szCs w:val="28"/>
        </w:rPr>
        <w:t>’</w:t>
      </w:r>
      <w:r w:rsidRPr="00192B99">
        <w:rPr>
          <w:sz w:val="28"/>
          <w:szCs w:val="28"/>
        </w:rPr>
        <w:t>s omvatten</w:t>
      </w:r>
      <w:r w:rsidRPr="00192B99">
        <w:rPr>
          <w:sz w:val="28"/>
          <w:szCs w:val="28"/>
        </w:rPr>
        <w:t xml:space="preserve"> </w:t>
      </w:r>
      <w:r w:rsidRPr="00192B99">
        <w:rPr>
          <w:sz w:val="28"/>
          <w:szCs w:val="28"/>
        </w:rPr>
        <w:t xml:space="preserve">(lettergrootte 9 of 10 </w:t>
      </w:r>
      <w:proofErr w:type="spellStart"/>
      <w:r w:rsidRPr="00192B99">
        <w:rPr>
          <w:sz w:val="28"/>
          <w:szCs w:val="28"/>
        </w:rPr>
        <w:t>pt</w:t>
      </w:r>
      <w:proofErr w:type="spellEnd"/>
      <w:r w:rsidRPr="00192B99">
        <w:rPr>
          <w:sz w:val="28"/>
          <w:szCs w:val="28"/>
        </w:rPr>
        <w:t>)</w:t>
      </w:r>
      <w:r w:rsidRPr="00192B99">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20EC76D" w14:textId="77777777" w:rsidR="00192B99" w:rsidRPr="00192B99" w:rsidRDefault="00192B99" w:rsidP="00192B99">
      <w:pPr>
        <w:spacing w:line="240" w:lineRule="auto"/>
        <w:rPr>
          <w:sz w:val="28"/>
          <w:szCs w:val="28"/>
        </w:rPr>
      </w:pPr>
      <w:r w:rsidRPr="00192B99">
        <w:rPr>
          <w:sz w:val="28"/>
          <w:szCs w:val="28"/>
        </w:rPr>
        <w:t>Zorg dat u uw plannen goed en helder beschrijft. Let daarbij ook op eventuele claims die u doet! Een niet onderbouwde claim kan niet op waarde worden geschat!</w:t>
      </w:r>
    </w:p>
    <w:p w14:paraId="29CF4582" w14:textId="62E96DF0" w:rsidR="00192B99" w:rsidRPr="00192B99" w:rsidRDefault="00192B99" w:rsidP="00192B99">
      <w:pPr>
        <w:spacing w:line="240" w:lineRule="auto"/>
        <w:rPr>
          <w:sz w:val="28"/>
          <w:szCs w:val="28"/>
        </w:rPr>
      </w:pPr>
      <w:r w:rsidRPr="00192B99">
        <w:rPr>
          <w:sz w:val="28"/>
          <w:szCs w:val="28"/>
        </w:rPr>
        <w:t xml:space="preserve">Zorg dat u tijdig in het bezit bent van een </w:t>
      </w:r>
      <w:proofErr w:type="spellStart"/>
      <w:r w:rsidRPr="00192B99">
        <w:rPr>
          <w:sz w:val="28"/>
          <w:szCs w:val="28"/>
        </w:rPr>
        <w:t>eHerkenningsmiddel</w:t>
      </w:r>
      <w:proofErr w:type="spellEnd"/>
      <w:r w:rsidRPr="00192B99">
        <w:rPr>
          <w:sz w:val="28"/>
          <w:szCs w:val="28"/>
        </w:rPr>
        <w:t xml:space="preserve"> om een aanvraag via </w:t>
      </w:r>
      <w:proofErr w:type="spellStart"/>
      <w:r w:rsidRPr="00192B99">
        <w:rPr>
          <w:sz w:val="28"/>
          <w:szCs w:val="28"/>
        </w:rPr>
        <w:t>eLoket</w:t>
      </w:r>
      <w:proofErr w:type="spellEnd"/>
      <w:r w:rsidRPr="00192B99">
        <w:rPr>
          <w:sz w:val="28"/>
          <w:szCs w:val="28"/>
        </w:rPr>
        <w:t xml:space="preserve"> in te kunnen dienen. Dit kan een paar werkdagen duren. Zie </w:t>
      </w:r>
      <w:hyperlink r:id="rId7" w:history="1">
        <w:r w:rsidRPr="00192B99">
          <w:rPr>
            <w:rStyle w:val="Hyperlink"/>
            <w:sz w:val="28"/>
            <w:szCs w:val="28"/>
          </w:rPr>
          <w:t>www.rvo.nl/eloket</w:t>
        </w:r>
      </w:hyperlink>
      <w:r w:rsidRPr="00192B99">
        <w:rPr>
          <w:sz w:val="28"/>
          <w:szCs w:val="28"/>
        </w:rPr>
        <w:t>. Het vereiste beveiligingsniveau is 2+</w:t>
      </w:r>
      <w:r w:rsidRPr="00192B99">
        <w:rPr>
          <w:sz w:val="28"/>
          <w:szCs w:val="28"/>
        </w:rPr>
        <w:t>.</w:t>
      </w:r>
    </w:p>
    <w:p w14:paraId="5B6A5318" w14:textId="77777777" w:rsidR="000F3941" w:rsidRPr="00192B99" w:rsidRDefault="000F3941" w:rsidP="00192B99">
      <w:pPr>
        <w:spacing w:line="240" w:lineRule="auto"/>
      </w:pPr>
    </w:p>
    <w:p w14:paraId="32E3C610" w14:textId="77777777" w:rsidR="000F3941" w:rsidRPr="008B32A0" w:rsidRDefault="000F3941" w:rsidP="000F3941">
      <w:pPr>
        <w:rPr>
          <w:rFonts w:ascii="Verdana" w:hAnsi="Verdana"/>
          <w:b/>
          <w:sz w:val="18"/>
          <w:szCs w:val="18"/>
        </w:rPr>
      </w:pPr>
      <w:r w:rsidRPr="008B32A0">
        <w:rPr>
          <w:rFonts w:ascii="Verdana" w:hAnsi="Verdana"/>
          <w:b/>
          <w:sz w:val="18"/>
          <w:szCs w:val="18"/>
        </w:rPr>
        <w:t>Algemene gegevens</w:t>
      </w:r>
    </w:p>
    <w:p w14:paraId="67322F5F" w14:textId="4DA4D609" w:rsidR="000F3941" w:rsidRDefault="000F3941" w:rsidP="000F3941">
      <w:pPr>
        <w:rPr>
          <w:rFonts w:ascii="Verdana" w:hAnsi="Verdana"/>
          <w:sz w:val="18"/>
          <w:szCs w:val="18"/>
        </w:rPr>
      </w:pPr>
      <w:r>
        <w:rPr>
          <w:rFonts w:ascii="Verdana" w:hAnsi="Verdana"/>
          <w:sz w:val="18"/>
          <w:szCs w:val="18"/>
        </w:rPr>
        <w:t>Titel van uw project:</w:t>
      </w:r>
      <w:r w:rsidR="00192B99">
        <w:rPr>
          <w:rFonts w:ascii="Verdana" w:hAnsi="Verdana"/>
          <w:sz w:val="18"/>
          <w:szCs w:val="18"/>
        </w:rPr>
        <w:tab/>
      </w:r>
      <w:r w:rsidR="00192B99">
        <w:rPr>
          <w:rFonts w:ascii="Verdana" w:hAnsi="Verdana"/>
          <w:sz w:val="18"/>
          <w:szCs w:val="18"/>
        </w:rPr>
        <w:tab/>
      </w:r>
      <w:r w:rsidR="00192B99">
        <w:rPr>
          <w:rFonts w:ascii="Verdana" w:hAnsi="Verdana"/>
          <w:sz w:val="18"/>
          <w:szCs w:val="18"/>
        </w:rPr>
        <w:tab/>
      </w:r>
      <w:r w:rsidR="00192B99">
        <w:rPr>
          <w:rFonts w:ascii="Verdana" w:hAnsi="Verdana"/>
          <w:sz w:val="18"/>
          <w:szCs w:val="18"/>
        </w:rPr>
        <w:tab/>
      </w:r>
    </w:p>
    <w:p w14:paraId="0B504E5E" w14:textId="77777777" w:rsidR="000F3941" w:rsidRDefault="000F3941" w:rsidP="000F3941">
      <w:pPr>
        <w:rPr>
          <w:rFonts w:ascii="Verdana" w:hAnsi="Verdana"/>
          <w:sz w:val="18"/>
          <w:szCs w:val="18"/>
        </w:rPr>
      </w:pPr>
      <w:r>
        <w:rPr>
          <w:rFonts w:ascii="Verdana" w:hAnsi="Verdana"/>
          <w:sz w:val="18"/>
          <w:szCs w:val="18"/>
        </w:rPr>
        <w:t>Aanvragende Scheepswerf:</w:t>
      </w:r>
    </w:p>
    <w:p w14:paraId="22DB337B" w14:textId="77777777" w:rsidR="000F3941" w:rsidRDefault="000F3941" w:rsidP="000F3941">
      <w:pPr>
        <w:rPr>
          <w:rFonts w:ascii="Verdana" w:hAnsi="Verdana"/>
          <w:sz w:val="18"/>
          <w:szCs w:val="18"/>
        </w:rPr>
      </w:pPr>
      <w:r>
        <w:rPr>
          <w:rFonts w:ascii="Verdana" w:hAnsi="Verdana"/>
          <w:sz w:val="18"/>
          <w:szCs w:val="18"/>
        </w:rPr>
        <w:t>Beoogde klant:</w:t>
      </w:r>
    </w:p>
    <w:p w14:paraId="4E52CC86" w14:textId="77777777" w:rsidR="000F3941" w:rsidRDefault="000F3941" w:rsidP="000F3941">
      <w:pPr>
        <w:rPr>
          <w:rFonts w:ascii="Verdana" w:hAnsi="Verdana"/>
          <w:sz w:val="18"/>
          <w:szCs w:val="18"/>
        </w:rPr>
      </w:pPr>
      <w:r>
        <w:rPr>
          <w:rFonts w:ascii="Verdana" w:hAnsi="Verdana"/>
          <w:sz w:val="18"/>
          <w:szCs w:val="18"/>
        </w:rPr>
        <w:t>Locatie(s) waar het project uitgevoerd wordt:</w:t>
      </w:r>
    </w:p>
    <w:p w14:paraId="597D1E86" w14:textId="77777777" w:rsidR="000F3941" w:rsidRDefault="000F3941" w:rsidP="000F3941">
      <w:pPr>
        <w:rPr>
          <w:rFonts w:ascii="Verdana" w:hAnsi="Verdana"/>
          <w:sz w:val="18"/>
          <w:szCs w:val="18"/>
        </w:rPr>
      </w:pPr>
      <w:r>
        <w:rPr>
          <w:rFonts w:ascii="Verdana" w:hAnsi="Verdana"/>
          <w:sz w:val="18"/>
          <w:szCs w:val="18"/>
        </w:rPr>
        <w:t>Eventueel intermediair:</w:t>
      </w:r>
    </w:p>
    <w:p w14:paraId="3008DF76" w14:textId="77777777" w:rsidR="000F3941" w:rsidRDefault="000F3941" w:rsidP="000F3941">
      <w:pPr>
        <w:rPr>
          <w:rFonts w:ascii="Verdana" w:hAnsi="Verdana"/>
          <w:sz w:val="18"/>
          <w:szCs w:val="18"/>
        </w:rPr>
      </w:pPr>
    </w:p>
    <w:p w14:paraId="5F71711B" w14:textId="77777777" w:rsidR="000F3941" w:rsidRPr="008B32A0" w:rsidRDefault="000F3941" w:rsidP="000F3941">
      <w:pPr>
        <w:rPr>
          <w:rFonts w:ascii="Verdana" w:hAnsi="Verdana"/>
          <w:b/>
          <w:sz w:val="18"/>
          <w:szCs w:val="18"/>
        </w:rPr>
      </w:pPr>
      <w:r w:rsidRPr="008B32A0">
        <w:rPr>
          <w:rFonts w:ascii="Verdana" w:hAnsi="Verdana"/>
          <w:b/>
          <w:sz w:val="18"/>
          <w:szCs w:val="18"/>
        </w:rPr>
        <w:t>0. Openbare samenvatting</w:t>
      </w:r>
    </w:p>
    <w:p w14:paraId="1E0CFE57" w14:textId="77777777" w:rsidR="000F3941" w:rsidRPr="00961591" w:rsidRDefault="000F3941" w:rsidP="000F3941">
      <w:pPr>
        <w:rPr>
          <w:rFonts w:ascii="Arial" w:hAnsi="Arial" w:cs="Arial"/>
          <w:i/>
          <w:sz w:val="20"/>
        </w:rPr>
      </w:pPr>
      <w:r w:rsidRPr="008B32A0">
        <w:rPr>
          <w:rFonts w:ascii="Arial" w:hAnsi="Arial" w:cs="Arial"/>
          <w:i/>
          <w:sz w:val="20"/>
        </w:rPr>
        <w:t xml:space="preserve">Geef een samenvatting van het project. Rijksdienst voor Ondernemend Nederland zal deze </w:t>
      </w:r>
      <w:r w:rsidR="00FF130C">
        <w:rPr>
          <w:rFonts w:ascii="Arial" w:hAnsi="Arial" w:cs="Arial"/>
          <w:i/>
          <w:sz w:val="20"/>
        </w:rPr>
        <w:t xml:space="preserve">openbare </w:t>
      </w:r>
      <w:r w:rsidRPr="008B32A0">
        <w:rPr>
          <w:rFonts w:ascii="Arial" w:hAnsi="Arial" w:cs="Arial"/>
          <w:i/>
          <w:sz w:val="20"/>
        </w:rPr>
        <w:t>samenvatting gebruiken om te publiceren over het project als het subsidie toegezegd krijgt.</w:t>
      </w:r>
      <w:r>
        <w:rPr>
          <w:rFonts w:ascii="Arial" w:hAnsi="Arial" w:cs="Arial"/>
          <w:i/>
          <w:sz w:val="20"/>
        </w:rPr>
        <w:t xml:space="preserve"> Omvang maximaal een half A4.</w:t>
      </w:r>
    </w:p>
    <w:p w14:paraId="738607CD" w14:textId="77777777" w:rsidR="000F3941" w:rsidRDefault="000F3941" w:rsidP="000F3941">
      <w:pPr>
        <w:rPr>
          <w:rFonts w:ascii="Arial" w:hAnsi="Arial" w:cs="Arial"/>
          <w:sz w:val="20"/>
        </w:rPr>
      </w:pPr>
    </w:p>
    <w:p w14:paraId="77E62626" w14:textId="77777777" w:rsidR="000F3941" w:rsidRPr="008B32A0" w:rsidRDefault="000F3941" w:rsidP="000F3941">
      <w:pPr>
        <w:rPr>
          <w:rFonts w:ascii="Verdana" w:hAnsi="Verdana"/>
          <w:b/>
          <w:sz w:val="18"/>
          <w:szCs w:val="18"/>
        </w:rPr>
      </w:pPr>
      <w:r w:rsidRPr="008B32A0">
        <w:rPr>
          <w:rFonts w:ascii="Verdana" w:hAnsi="Verdana"/>
          <w:b/>
          <w:sz w:val="18"/>
          <w:szCs w:val="18"/>
        </w:rPr>
        <w:t>1. Achtergrond</w:t>
      </w:r>
    </w:p>
    <w:p w14:paraId="5352888C" w14:textId="77777777" w:rsidR="000F3941" w:rsidRPr="00961591" w:rsidRDefault="000F3941" w:rsidP="000F3941">
      <w:pPr>
        <w:rPr>
          <w:rFonts w:ascii="Verdana" w:hAnsi="Verdana"/>
          <w:sz w:val="18"/>
          <w:szCs w:val="18"/>
          <w:u w:val="single"/>
        </w:rPr>
      </w:pPr>
      <w:r w:rsidRPr="00961591">
        <w:rPr>
          <w:rFonts w:ascii="Verdana" w:hAnsi="Verdana"/>
          <w:sz w:val="18"/>
          <w:szCs w:val="18"/>
          <w:u w:val="single"/>
        </w:rPr>
        <w:t>1.1 Wat is het doel van het project?</w:t>
      </w:r>
    </w:p>
    <w:p w14:paraId="204D4FBC" w14:textId="77777777" w:rsidR="000F3941" w:rsidRPr="00961591" w:rsidRDefault="000F3941" w:rsidP="000F3941">
      <w:pPr>
        <w:rPr>
          <w:rFonts w:ascii="Verdana" w:hAnsi="Verdana"/>
          <w:sz w:val="18"/>
          <w:szCs w:val="18"/>
          <w:u w:val="single"/>
        </w:rPr>
      </w:pPr>
      <w:r w:rsidRPr="00961591">
        <w:rPr>
          <w:rFonts w:ascii="Verdana" w:hAnsi="Verdana"/>
          <w:sz w:val="18"/>
          <w:szCs w:val="18"/>
          <w:u w:val="single"/>
        </w:rPr>
        <w:t xml:space="preserve">1.2: Hoe past dit schip of </w:t>
      </w:r>
      <w:r>
        <w:rPr>
          <w:rFonts w:ascii="Verdana" w:hAnsi="Verdana"/>
          <w:sz w:val="18"/>
          <w:szCs w:val="18"/>
          <w:u w:val="single"/>
        </w:rPr>
        <w:t xml:space="preserve">deze drijvende- en bewegende </w:t>
      </w:r>
      <w:r w:rsidRPr="00961591">
        <w:rPr>
          <w:rFonts w:ascii="Verdana" w:hAnsi="Verdana"/>
          <w:sz w:val="18"/>
          <w:szCs w:val="18"/>
          <w:u w:val="single"/>
        </w:rPr>
        <w:t>offshore-constructie in de visie, kennis en kunde van uw scheepswerf?</w:t>
      </w:r>
    </w:p>
    <w:p w14:paraId="50F88FDA" w14:textId="77777777" w:rsidR="000F3941" w:rsidRPr="00961591" w:rsidRDefault="000F3941" w:rsidP="000F3941">
      <w:pPr>
        <w:rPr>
          <w:rFonts w:ascii="Verdana" w:hAnsi="Verdana"/>
          <w:sz w:val="18"/>
          <w:szCs w:val="18"/>
          <w:u w:val="single"/>
        </w:rPr>
      </w:pPr>
      <w:r w:rsidRPr="00961591">
        <w:rPr>
          <w:rFonts w:ascii="Verdana" w:hAnsi="Verdana"/>
          <w:sz w:val="18"/>
          <w:szCs w:val="18"/>
          <w:u w:val="single"/>
        </w:rPr>
        <w:t xml:space="preserve">1.3: Wat voor een type schip of offshore-constructie betreft het, is dit voor u een nieuw </w:t>
      </w:r>
      <w:r>
        <w:rPr>
          <w:rFonts w:ascii="Verdana" w:hAnsi="Verdana"/>
          <w:sz w:val="18"/>
          <w:szCs w:val="18"/>
          <w:u w:val="single"/>
        </w:rPr>
        <w:t>markt</w:t>
      </w:r>
      <w:r w:rsidRPr="00961591">
        <w:rPr>
          <w:rFonts w:ascii="Verdana" w:hAnsi="Verdana"/>
          <w:sz w:val="18"/>
          <w:szCs w:val="18"/>
          <w:u w:val="single"/>
        </w:rPr>
        <w:t>segment of heeft u hier al ervaring mee?</w:t>
      </w:r>
    </w:p>
    <w:p w14:paraId="6AB36CA5" w14:textId="77777777" w:rsidR="000F3941" w:rsidRDefault="000F3941" w:rsidP="000F3941">
      <w:pPr>
        <w:rPr>
          <w:rFonts w:ascii="Verdana" w:hAnsi="Verdana"/>
          <w:sz w:val="18"/>
          <w:szCs w:val="18"/>
        </w:rPr>
      </w:pPr>
    </w:p>
    <w:p w14:paraId="005BD69A" w14:textId="77777777" w:rsidR="000F3941" w:rsidRPr="00653EAD" w:rsidRDefault="000F3941" w:rsidP="000F3941">
      <w:pPr>
        <w:rPr>
          <w:rFonts w:ascii="Verdana" w:hAnsi="Verdana"/>
          <w:b/>
          <w:sz w:val="18"/>
          <w:szCs w:val="18"/>
        </w:rPr>
      </w:pPr>
      <w:r w:rsidRPr="00653EAD">
        <w:rPr>
          <w:rFonts w:ascii="Verdana" w:hAnsi="Verdana"/>
          <w:b/>
          <w:sz w:val="18"/>
          <w:szCs w:val="18"/>
        </w:rPr>
        <w:lastRenderedPageBreak/>
        <w:t xml:space="preserve">2. Gegevens van het schip of </w:t>
      </w:r>
      <w:r>
        <w:rPr>
          <w:rFonts w:ascii="Verdana" w:hAnsi="Verdana"/>
          <w:b/>
          <w:sz w:val="18"/>
          <w:szCs w:val="18"/>
        </w:rPr>
        <w:t xml:space="preserve">de </w:t>
      </w:r>
      <w:r w:rsidRPr="00653EAD">
        <w:rPr>
          <w:rFonts w:ascii="Verdana" w:hAnsi="Verdana"/>
          <w:b/>
          <w:sz w:val="18"/>
          <w:szCs w:val="18"/>
        </w:rPr>
        <w:t>offshore-constructie</w:t>
      </w:r>
    </w:p>
    <w:p w14:paraId="5E44918F" w14:textId="77777777" w:rsidR="000F3941" w:rsidRPr="00961591" w:rsidRDefault="000F3941" w:rsidP="000F3941">
      <w:pPr>
        <w:rPr>
          <w:rFonts w:ascii="Verdana" w:hAnsi="Verdana"/>
          <w:i/>
          <w:sz w:val="18"/>
          <w:szCs w:val="18"/>
        </w:rPr>
      </w:pPr>
      <w:r w:rsidRPr="00961591">
        <w:rPr>
          <w:rFonts w:ascii="Verdana" w:hAnsi="Verdana"/>
          <w:i/>
          <w:sz w:val="18"/>
          <w:szCs w:val="18"/>
        </w:rPr>
        <w:t>Denk hierbij aan naam, type, afmetingen, bruto tonnage, vermogen, aandrijving, etc.</w:t>
      </w:r>
    </w:p>
    <w:p w14:paraId="0790FCF6" w14:textId="77777777" w:rsidR="000F3941" w:rsidRDefault="000F3941" w:rsidP="000F3941">
      <w:pPr>
        <w:rPr>
          <w:rFonts w:ascii="Verdana" w:hAnsi="Verdana"/>
          <w:sz w:val="18"/>
          <w:szCs w:val="18"/>
        </w:rPr>
      </w:pPr>
    </w:p>
    <w:p w14:paraId="60451B58" w14:textId="77777777" w:rsidR="000F3941" w:rsidRPr="00653EAD" w:rsidRDefault="000F3941" w:rsidP="000F3941">
      <w:pPr>
        <w:rPr>
          <w:rFonts w:ascii="Verdana" w:hAnsi="Verdana"/>
          <w:b/>
          <w:sz w:val="18"/>
          <w:szCs w:val="18"/>
        </w:rPr>
      </w:pPr>
      <w:r w:rsidRPr="00653EAD">
        <w:rPr>
          <w:rFonts w:ascii="Verdana" w:hAnsi="Verdana"/>
          <w:b/>
          <w:sz w:val="18"/>
          <w:szCs w:val="18"/>
        </w:rPr>
        <w:t>3. Uitvoerende partijen</w:t>
      </w:r>
    </w:p>
    <w:p w14:paraId="5636DEBA" w14:textId="77777777" w:rsidR="000F3941" w:rsidRPr="00B9700E" w:rsidRDefault="000F3941" w:rsidP="000F3941">
      <w:pPr>
        <w:rPr>
          <w:rFonts w:ascii="Verdana" w:hAnsi="Verdana"/>
          <w:sz w:val="18"/>
          <w:szCs w:val="18"/>
          <w:u w:val="single"/>
        </w:rPr>
      </w:pPr>
      <w:r w:rsidRPr="00B9700E">
        <w:rPr>
          <w:rFonts w:ascii="Verdana" w:hAnsi="Verdana"/>
          <w:sz w:val="18"/>
          <w:szCs w:val="18"/>
          <w:u w:val="single"/>
        </w:rPr>
        <w:t>3.1 Geef een beschrijving van de aanvragende werf.</w:t>
      </w:r>
    </w:p>
    <w:p w14:paraId="120B64A8" w14:textId="77777777" w:rsidR="000F3941" w:rsidRPr="00653EAD" w:rsidRDefault="000F3941" w:rsidP="000F3941">
      <w:pPr>
        <w:rPr>
          <w:rFonts w:ascii="Verdana" w:hAnsi="Verdana"/>
          <w:i/>
          <w:sz w:val="18"/>
          <w:szCs w:val="18"/>
        </w:rPr>
      </w:pPr>
      <w:r w:rsidRPr="00653EAD">
        <w:rPr>
          <w:rFonts w:ascii="Verdana" w:hAnsi="Verdana"/>
          <w:i/>
          <w:sz w:val="18"/>
          <w:szCs w:val="18"/>
        </w:rPr>
        <w:t>Geef een beschrijving van uw werf, waar uw expertise ligt en hoe u uw toekomst ziet.</w:t>
      </w:r>
    </w:p>
    <w:p w14:paraId="5A2147C3" w14:textId="77777777" w:rsidR="000F3941" w:rsidRPr="00B9700E" w:rsidRDefault="000F3941" w:rsidP="000F3941">
      <w:pPr>
        <w:rPr>
          <w:rFonts w:ascii="Verdana" w:hAnsi="Verdana"/>
          <w:sz w:val="18"/>
          <w:szCs w:val="18"/>
          <w:u w:val="single"/>
        </w:rPr>
      </w:pPr>
      <w:r w:rsidRPr="00B9700E">
        <w:rPr>
          <w:rFonts w:ascii="Verdana" w:hAnsi="Verdana"/>
          <w:sz w:val="18"/>
          <w:szCs w:val="18"/>
          <w:u w:val="single"/>
        </w:rPr>
        <w:t>3.2 Onderaannemers</w:t>
      </w:r>
    </w:p>
    <w:p w14:paraId="49CAEFA9" w14:textId="77777777" w:rsidR="000F3941" w:rsidRDefault="000F3941" w:rsidP="000F3941">
      <w:pPr>
        <w:rPr>
          <w:rFonts w:ascii="Verdana" w:hAnsi="Verdana"/>
          <w:iCs/>
          <w:sz w:val="18"/>
          <w:szCs w:val="18"/>
        </w:rPr>
      </w:pPr>
      <w:r w:rsidRPr="00961591">
        <w:rPr>
          <w:rFonts w:ascii="Verdana" w:hAnsi="Verdana"/>
          <w:i/>
          <w:sz w:val="18"/>
          <w:szCs w:val="18"/>
        </w:rPr>
        <w:t>Benoem de voor de toe te passen innovaties relevante onderaannemers / toeleveranciers en beschrijf hun rol en waarom u voor hen gekozen heeft.</w:t>
      </w:r>
    </w:p>
    <w:p w14:paraId="09590ED9" w14:textId="77777777" w:rsidR="000F3941" w:rsidRPr="00725D59" w:rsidRDefault="000F3941" w:rsidP="000F3941">
      <w:pPr>
        <w:rPr>
          <w:rFonts w:ascii="Verdana" w:hAnsi="Verdana"/>
          <w:iCs/>
          <w:sz w:val="18"/>
          <w:szCs w:val="18"/>
        </w:rPr>
      </w:pPr>
    </w:p>
    <w:p w14:paraId="389B5640" w14:textId="77777777" w:rsidR="000F3941" w:rsidRPr="00B9700E" w:rsidRDefault="000F3941" w:rsidP="000F3941">
      <w:pPr>
        <w:rPr>
          <w:rFonts w:ascii="Verdana" w:hAnsi="Verdana"/>
          <w:b/>
          <w:sz w:val="18"/>
          <w:szCs w:val="18"/>
        </w:rPr>
      </w:pPr>
      <w:r w:rsidRPr="00B9700E">
        <w:rPr>
          <w:rFonts w:ascii="Verdana" w:hAnsi="Verdana"/>
          <w:b/>
          <w:sz w:val="18"/>
          <w:szCs w:val="18"/>
        </w:rPr>
        <w:t>4. Innovatie</w:t>
      </w:r>
    </w:p>
    <w:p w14:paraId="3A48B0AA" w14:textId="77777777" w:rsidR="000F3941" w:rsidRPr="006C7BD2" w:rsidRDefault="000F3941" w:rsidP="000F3941">
      <w:pPr>
        <w:rPr>
          <w:rFonts w:ascii="Verdana" w:hAnsi="Verdana"/>
          <w:sz w:val="18"/>
          <w:szCs w:val="18"/>
          <w:u w:val="single"/>
        </w:rPr>
      </w:pPr>
      <w:r w:rsidRPr="006C7BD2">
        <w:rPr>
          <w:rFonts w:ascii="Verdana" w:hAnsi="Verdana"/>
          <w:sz w:val="18"/>
          <w:szCs w:val="18"/>
          <w:u w:val="single"/>
        </w:rPr>
        <w:t>4.1 Welke innovatie(s) wilt u op het schip of de offshore-constructie gaan toepassen die u onder de SDS-subsidie wil brengen?</w:t>
      </w:r>
    </w:p>
    <w:p w14:paraId="11AE3451" w14:textId="77777777" w:rsidR="000F3941" w:rsidRPr="00961591" w:rsidRDefault="000F3941" w:rsidP="000F3941">
      <w:pPr>
        <w:rPr>
          <w:rFonts w:ascii="Verdana" w:hAnsi="Verdana"/>
          <w:i/>
          <w:sz w:val="18"/>
          <w:szCs w:val="18"/>
        </w:rPr>
      </w:pPr>
      <w:r w:rsidRPr="00961591">
        <w:rPr>
          <w:rFonts w:ascii="Verdana" w:hAnsi="Verdana"/>
          <w:i/>
          <w:sz w:val="18"/>
          <w:szCs w:val="18"/>
        </w:rPr>
        <w:t xml:space="preserve">Beschrijf hier kort de innovaties afzonderlijk en geef </w:t>
      </w:r>
      <w:r>
        <w:rPr>
          <w:rFonts w:ascii="Verdana" w:hAnsi="Verdana"/>
          <w:i/>
          <w:sz w:val="18"/>
          <w:szCs w:val="18"/>
        </w:rPr>
        <w:t>per innovatie aan</w:t>
      </w:r>
      <w:r w:rsidRPr="00961591">
        <w:rPr>
          <w:rFonts w:ascii="Verdana" w:hAnsi="Verdana"/>
          <w:i/>
          <w:sz w:val="18"/>
          <w:szCs w:val="18"/>
        </w:rPr>
        <w:t xml:space="preserve"> welk doel u beoogt met de</w:t>
      </w:r>
      <w:r>
        <w:rPr>
          <w:rFonts w:ascii="Verdana" w:hAnsi="Verdana"/>
          <w:i/>
          <w:sz w:val="18"/>
          <w:szCs w:val="18"/>
        </w:rPr>
        <w:t>z</w:t>
      </w:r>
      <w:r w:rsidRPr="00961591">
        <w:rPr>
          <w:rFonts w:ascii="Verdana" w:hAnsi="Verdana"/>
          <w:i/>
          <w:sz w:val="18"/>
          <w:szCs w:val="18"/>
        </w:rPr>
        <w:t>e innovatie</w:t>
      </w:r>
    </w:p>
    <w:p w14:paraId="6319B0A2" w14:textId="77777777" w:rsidR="000F3941" w:rsidRPr="00B9700E" w:rsidRDefault="000F3941" w:rsidP="000F3941">
      <w:pPr>
        <w:rPr>
          <w:rFonts w:ascii="Verdana" w:hAnsi="Verdana"/>
          <w:sz w:val="18"/>
          <w:szCs w:val="18"/>
          <w:u w:val="single"/>
        </w:rPr>
      </w:pPr>
      <w:r w:rsidRPr="00B9700E">
        <w:rPr>
          <w:rFonts w:ascii="Verdana" w:hAnsi="Verdana"/>
          <w:sz w:val="18"/>
          <w:szCs w:val="18"/>
          <w:u w:val="single"/>
        </w:rPr>
        <w:t>4.2 Innovatiegehalte</w:t>
      </w:r>
    </w:p>
    <w:p w14:paraId="6B9A334E" w14:textId="77777777" w:rsidR="000F3941" w:rsidRPr="00427FDC" w:rsidRDefault="000F3941" w:rsidP="000F3941">
      <w:pPr>
        <w:rPr>
          <w:rFonts w:ascii="Verdana" w:hAnsi="Verdana"/>
          <w:i/>
          <w:sz w:val="18"/>
          <w:szCs w:val="18"/>
        </w:rPr>
      </w:pPr>
      <w:r w:rsidRPr="00427FDC">
        <w:rPr>
          <w:rFonts w:ascii="Verdana" w:hAnsi="Verdana"/>
          <w:i/>
          <w:sz w:val="18"/>
          <w:szCs w:val="18"/>
        </w:rPr>
        <w:t>Beschrijf hier voor elk van de in 4.1 genoemde innovaties afzonderlijk wat de</w:t>
      </w:r>
      <w:r>
        <w:rPr>
          <w:rFonts w:ascii="Verdana" w:hAnsi="Verdana"/>
          <w:i/>
          <w:sz w:val="18"/>
          <w:szCs w:val="18"/>
        </w:rPr>
        <w:t>ze</w:t>
      </w:r>
      <w:r w:rsidRPr="00427FDC">
        <w:rPr>
          <w:rFonts w:ascii="Verdana" w:hAnsi="Verdana"/>
          <w:i/>
          <w:sz w:val="18"/>
          <w:szCs w:val="18"/>
        </w:rPr>
        <w:t xml:space="preserve"> technisch inhoudelijke innovatie omvat. Zet deze ook af tegen de huidige stand van de techniek op in elk geval Europese schaal.</w:t>
      </w:r>
      <w:r>
        <w:rPr>
          <w:rFonts w:ascii="Verdana" w:hAnsi="Verdana"/>
          <w:i/>
          <w:sz w:val="18"/>
          <w:szCs w:val="18"/>
        </w:rPr>
        <w:t xml:space="preserve"> Denk hier ook aan eventueel door u of uw leveranciers verricht vooronderzoek. Welke alternatieven zijn er op de markt en wat maakt uw innovatie anders? Hoe groot is de technologische stap die u zet? Besteed hier ook aandacht aan technische en financiële risico’s die deze innovaties met zich mee kunnen brengen en wat u kunt doen om deze risico’s te beheersen.</w:t>
      </w:r>
    </w:p>
    <w:p w14:paraId="15AF2C3A" w14:textId="77777777" w:rsidR="000F3941" w:rsidRPr="00B9700E" w:rsidRDefault="000F3941" w:rsidP="000F3941">
      <w:pPr>
        <w:rPr>
          <w:rFonts w:ascii="Verdana" w:hAnsi="Verdana"/>
          <w:sz w:val="18"/>
          <w:szCs w:val="18"/>
          <w:u w:val="single"/>
        </w:rPr>
      </w:pPr>
      <w:r w:rsidRPr="00B9700E">
        <w:rPr>
          <w:rFonts w:ascii="Verdana" w:hAnsi="Verdana"/>
          <w:sz w:val="18"/>
          <w:szCs w:val="18"/>
          <w:u w:val="single"/>
        </w:rPr>
        <w:t>4.</w:t>
      </w:r>
      <w:r w:rsidR="00FF5DE1">
        <w:rPr>
          <w:rFonts w:ascii="Verdana" w:hAnsi="Verdana"/>
          <w:sz w:val="18"/>
          <w:szCs w:val="18"/>
          <w:u w:val="single"/>
        </w:rPr>
        <w:t>3</w:t>
      </w:r>
      <w:r w:rsidRPr="00B9700E">
        <w:rPr>
          <w:rFonts w:ascii="Verdana" w:hAnsi="Verdana"/>
          <w:sz w:val="18"/>
          <w:szCs w:val="18"/>
          <w:u w:val="single"/>
        </w:rPr>
        <w:t xml:space="preserve"> Duurzaamheid</w:t>
      </w:r>
    </w:p>
    <w:p w14:paraId="7C406E54" w14:textId="77777777" w:rsidR="000F3941" w:rsidRPr="00427FDC" w:rsidRDefault="000F3941" w:rsidP="000F3941">
      <w:pPr>
        <w:rPr>
          <w:rFonts w:ascii="Verdana" w:hAnsi="Verdana"/>
          <w:i/>
          <w:sz w:val="18"/>
          <w:szCs w:val="18"/>
        </w:rPr>
      </w:pPr>
      <w:r w:rsidRPr="00427FDC">
        <w:rPr>
          <w:rFonts w:ascii="Verdana" w:hAnsi="Verdana"/>
          <w:i/>
          <w:sz w:val="18"/>
          <w:szCs w:val="18"/>
        </w:rPr>
        <w:t>Beschrijf hier voor elk van de in 4.1 genoemde innovaties wat hun effect op de verduurzaming van de scheepsvaart</w:t>
      </w:r>
      <w:r>
        <w:rPr>
          <w:rFonts w:ascii="Verdana" w:hAnsi="Verdana"/>
          <w:i/>
          <w:sz w:val="18"/>
          <w:szCs w:val="18"/>
        </w:rPr>
        <w:t>-</w:t>
      </w:r>
      <w:r w:rsidRPr="00427FDC">
        <w:rPr>
          <w:rFonts w:ascii="Verdana" w:hAnsi="Verdana"/>
          <w:i/>
          <w:sz w:val="18"/>
          <w:szCs w:val="18"/>
        </w:rPr>
        <w:t xml:space="preserve"> of offshore</w:t>
      </w:r>
      <w:r>
        <w:rPr>
          <w:rFonts w:ascii="Verdana" w:hAnsi="Verdana"/>
          <w:i/>
          <w:sz w:val="18"/>
          <w:szCs w:val="18"/>
        </w:rPr>
        <w:t xml:space="preserve"> sector</w:t>
      </w:r>
      <w:r w:rsidRPr="00427FDC">
        <w:rPr>
          <w:rFonts w:ascii="Verdana" w:hAnsi="Verdana"/>
          <w:i/>
          <w:sz w:val="18"/>
          <w:szCs w:val="18"/>
        </w:rPr>
        <w:t xml:space="preserve"> is. Doe dit op een kwantitatieve wijze ten opzichte van de nu gangbare technieken. Betrek hierbij ook de doelstellingen uit de Green Deal Zeevaart, Binnenvaart en Haven, het klimaatakkoord en het effect op vermindering van stikstofemissie.</w:t>
      </w:r>
    </w:p>
    <w:p w14:paraId="4ED594BC" w14:textId="77777777" w:rsidR="000F3941" w:rsidRPr="00B9700E" w:rsidRDefault="000F3941" w:rsidP="000F3941">
      <w:pPr>
        <w:rPr>
          <w:rFonts w:ascii="Verdana" w:hAnsi="Verdana"/>
          <w:sz w:val="18"/>
          <w:szCs w:val="18"/>
          <w:u w:val="single"/>
        </w:rPr>
      </w:pPr>
      <w:r w:rsidRPr="00B9700E">
        <w:rPr>
          <w:rFonts w:ascii="Verdana" w:hAnsi="Verdana"/>
          <w:sz w:val="18"/>
          <w:szCs w:val="18"/>
          <w:u w:val="single"/>
        </w:rPr>
        <w:t>4.</w:t>
      </w:r>
      <w:r w:rsidR="00FF5DE1">
        <w:rPr>
          <w:rFonts w:ascii="Verdana" w:hAnsi="Verdana"/>
          <w:sz w:val="18"/>
          <w:szCs w:val="18"/>
          <w:u w:val="single"/>
        </w:rPr>
        <w:t>4</w:t>
      </w:r>
      <w:r w:rsidRPr="00B9700E">
        <w:rPr>
          <w:rFonts w:ascii="Verdana" w:hAnsi="Verdana"/>
          <w:sz w:val="18"/>
          <w:szCs w:val="18"/>
          <w:u w:val="single"/>
        </w:rPr>
        <w:t xml:space="preserve"> Economisch perspectief</w:t>
      </w:r>
    </w:p>
    <w:p w14:paraId="72B7D2D3" w14:textId="77777777" w:rsidR="000F3941" w:rsidRPr="00427FDC" w:rsidRDefault="000F3941" w:rsidP="000F3941">
      <w:pPr>
        <w:rPr>
          <w:rFonts w:ascii="Verdana" w:hAnsi="Verdana"/>
          <w:i/>
          <w:sz w:val="18"/>
          <w:szCs w:val="18"/>
        </w:rPr>
      </w:pPr>
      <w:r w:rsidRPr="00427FDC">
        <w:rPr>
          <w:rFonts w:ascii="Verdana" w:hAnsi="Verdana"/>
          <w:i/>
          <w:sz w:val="18"/>
          <w:szCs w:val="18"/>
        </w:rPr>
        <w:t>Beschrijf hier voor elk van de in 4.1 genoemde innovaties welke uitrolmogelijkheden u ziet voor uw werf. Doe dit realistisch en onderbouwd. Denk hierbij aan uitrolmogelijkheden naar vergelijkbare scheeps</w:t>
      </w:r>
      <w:r>
        <w:rPr>
          <w:rFonts w:ascii="Verdana" w:hAnsi="Verdana"/>
          <w:i/>
          <w:sz w:val="18"/>
          <w:szCs w:val="18"/>
        </w:rPr>
        <w:t>-</w:t>
      </w:r>
      <w:r w:rsidRPr="00427FDC">
        <w:rPr>
          <w:rFonts w:ascii="Verdana" w:hAnsi="Verdana"/>
          <w:i/>
          <w:sz w:val="18"/>
          <w:szCs w:val="18"/>
        </w:rPr>
        <w:t xml:space="preserve">/offshore types, maar ook </w:t>
      </w:r>
      <w:r>
        <w:rPr>
          <w:rFonts w:ascii="Verdana" w:hAnsi="Verdana"/>
          <w:i/>
          <w:sz w:val="18"/>
          <w:szCs w:val="18"/>
        </w:rPr>
        <w:t>aan</w:t>
      </w:r>
      <w:r w:rsidRPr="00427FDC">
        <w:rPr>
          <w:rFonts w:ascii="Verdana" w:hAnsi="Verdana"/>
          <w:i/>
          <w:sz w:val="18"/>
          <w:szCs w:val="18"/>
        </w:rPr>
        <w:t xml:space="preserve"> vertaling naar </w:t>
      </w:r>
      <w:r>
        <w:rPr>
          <w:rFonts w:ascii="Verdana" w:hAnsi="Verdana"/>
          <w:i/>
          <w:sz w:val="18"/>
          <w:szCs w:val="18"/>
        </w:rPr>
        <w:t>an</w:t>
      </w:r>
      <w:r w:rsidRPr="00427FDC">
        <w:rPr>
          <w:rFonts w:ascii="Verdana" w:hAnsi="Verdana"/>
          <w:i/>
          <w:sz w:val="18"/>
          <w:szCs w:val="18"/>
        </w:rPr>
        <w:t xml:space="preserve">dere </w:t>
      </w:r>
      <w:r>
        <w:rPr>
          <w:rFonts w:ascii="Verdana" w:hAnsi="Verdana"/>
          <w:i/>
          <w:sz w:val="18"/>
          <w:szCs w:val="18"/>
        </w:rPr>
        <w:t>scheeps</w:t>
      </w:r>
      <w:r w:rsidRPr="00427FDC">
        <w:rPr>
          <w:rFonts w:ascii="Verdana" w:hAnsi="Verdana"/>
          <w:i/>
          <w:sz w:val="18"/>
          <w:szCs w:val="18"/>
        </w:rPr>
        <w:t>types. Geef daarnaast ook aan hoe de rest van de Nederlandse maritieme sector kan profiteren van de kennis en ervaring die u met deze subsidie opdoet</w:t>
      </w:r>
      <w:r>
        <w:rPr>
          <w:rFonts w:ascii="Verdana" w:hAnsi="Verdana"/>
          <w:i/>
          <w:sz w:val="18"/>
          <w:szCs w:val="18"/>
        </w:rPr>
        <w:t xml:space="preserve"> en hoe u deze kennis verspreidt.</w:t>
      </w:r>
    </w:p>
    <w:p w14:paraId="111FE363" w14:textId="77777777" w:rsidR="000F3941" w:rsidRPr="00B9700E" w:rsidRDefault="000F3941" w:rsidP="000F3941">
      <w:pPr>
        <w:rPr>
          <w:rFonts w:ascii="Verdana" w:hAnsi="Verdana"/>
          <w:b/>
          <w:sz w:val="18"/>
          <w:szCs w:val="18"/>
        </w:rPr>
      </w:pPr>
      <w:r w:rsidRPr="00B9700E">
        <w:rPr>
          <w:rFonts w:ascii="Verdana" w:hAnsi="Verdana"/>
          <w:b/>
          <w:sz w:val="18"/>
          <w:szCs w:val="18"/>
        </w:rPr>
        <w:t>5. Projectplanning</w:t>
      </w:r>
    </w:p>
    <w:p w14:paraId="0F6314D3" w14:textId="77777777" w:rsidR="000F3941" w:rsidRPr="00B9700E" w:rsidRDefault="000F3941" w:rsidP="000F3941">
      <w:pPr>
        <w:rPr>
          <w:rFonts w:ascii="Verdana" w:hAnsi="Verdana"/>
          <w:i/>
          <w:sz w:val="18"/>
          <w:szCs w:val="18"/>
        </w:rPr>
      </w:pPr>
      <w:r w:rsidRPr="00B9700E">
        <w:rPr>
          <w:rFonts w:ascii="Verdana" w:hAnsi="Verdana"/>
          <w:i/>
          <w:sz w:val="18"/>
          <w:szCs w:val="18"/>
        </w:rPr>
        <w:t xml:space="preserve">Geef hier de planning van het project weer. Denk hierbij aan de </w:t>
      </w:r>
      <w:r>
        <w:rPr>
          <w:rFonts w:ascii="Verdana" w:hAnsi="Verdana"/>
          <w:i/>
          <w:sz w:val="18"/>
          <w:szCs w:val="18"/>
        </w:rPr>
        <w:t>termijn</w:t>
      </w:r>
      <w:r w:rsidRPr="00B9700E">
        <w:rPr>
          <w:rFonts w:ascii="Verdana" w:hAnsi="Verdana"/>
          <w:i/>
          <w:sz w:val="18"/>
          <w:szCs w:val="18"/>
        </w:rPr>
        <w:t xml:space="preserve"> waarbinnen u verwacht het definitieve bouwcontract te tekenen met uw klant, en aan de planning van de bouw van het schip of </w:t>
      </w:r>
      <w:r>
        <w:rPr>
          <w:rFonts w:ascii="Verdana" w:hAnsi="Verdana"/>
          <w:i/>
          <w:sz w:val="18"/>
          <w:szCs w:val="18"/>
        </w:rPr>
        <w:t xml:space="preserve">de </w:t>
      </w:r>
      <w:r w:rsidRPr="00B9700E">
        <w:rPr>
          <w:rFonts w:ascii="Verdana" w:hAnsi="Verdana"/>
          <w:i/>
          <w:sz w:val="18"/>
          <w:szCs w:val="18"/>
        </w:rPr>
        <w:t>offshore-constructie.</w:t>
      </w:r>
    </w:p>
    <w:p w14:paraId="67229D8B" w14:textId="77777777" w:rsidR="000F3941" w:rsidRDefault="000F3941" w:rsidP="000F3941">
      <w:pPr>
        <w:rPr>
          <w:rFonts w:ascii="Verdana" w:hAnsi="Verdana"/>
          <w:sz w:val="18"/>
          <w:szCs w:val="18"/>
        </w:rPr>
      </w:pPr>
    </w:p>
    <w:p w14:paraId="3602D4DC" w14:textId="77777777" w:rsidR="000F3941" w:rsidRPr="00B9700E" w:rsidRDefault="000F3941" w:rsidP="000F3941">
      <w:pPr>
        <w:rPr>
          <w:rFonts w:ascii="Verdana" w:hAnsi="Verdana"/>
          <w:b/>
          <w:sz w:val="18"/>
          <w:szCs w:val="18"/>
        </w:rPr>
      </w:pPr>
      <w:r w:rsidRPr="00B9700E">
        <w:rPr>
          <w:rFonts w:ascii="Verdana" w:hAnsi="Verdana"/>
          <w:b/>
          <w:sz w:val="18"/>
          <w:szCs w:val="18"/>
        </w:rPr>
        <w:lastRenderedPageBreak/>
        <w:t>6. Risico’s</w:t>
      </w:r>
    </w:p>
    <w:p w14:paraId="25ACBCF6" w14:textId="77777777" w:rsidR="000F3941" w:rsidRPr="00B9700E" w:rsidRDefault="000F3941" w:rsidP="000F3941">
      <w:pPr>
        <w:rPr>
          <w:rFonts w:ascii="Verdana" w:hAnsi="Verdana"/>
          <w:i/>
          <w:sz w:val="18"/>
          <w:szCs w:val="18"/>
        </w:rPr>
      </w:pPr>
      <w:r w:rsidRPr="00B9700E">
        <w:rPr>
          <w:rFonts w:ascii="Verdana" w:hAnsi="Verdana"/>
          <w:i/>
          <w:sz w:val="18"/>
          <w:szCs w:val="18"/>
        </w:rPr>
        <w:t xml:space="preserve">Beschrijf hier welke risico’s er zouden kunnen optreden </w:t>
      </w:r>
      <w:r>
        <w:rPr>
          <w:rFonts w:ascii="Verdana" w:hAnsi="Verdana"/>
          <w:i/>
          <w:sz w:val="18"/>
          <w:szCs w:val="18"/>
        </w:rPr>
        <w:t xml:space="preserve">bij de uitvoering van dit project </w:t>
      </w:r>
      <w:r w:rsidRPr="00B9700E">
        <w:rPr>
          <w:rFonts w:ascii="Verdana" w:hAnsi="Verdana"/>
          <w:i/>
          <w:sz w:val="18"/>
          <w:szCs w:val="18"/>
        </w:rPr>
        <w:t xml:space="preserve">(financieel, technisch, tijd), en wat u </w:t>
      </w:r>
      <w:r>
        <w:rPr>
          <w:rFonts w:ascii="Verdana" w:hAnsi="Verdana"/>
          <w:i/>
          <w:sz w:val="18"/>
          <w:szCs w:val="18"/>
        </w:rPr>
        <w:t>doet</w:t>
      </w:r>
      <w:r w:rsidRPr="00B9700E">
        <w:rPr>
          <w:rFonts w:ascii="Verdana" w:hAnsi="Verdana"/>
          <w:i/>
          <w:sz w:val="18"/>
          <w:szCs w:val="18"/>
        </w:rPr>
        <w:t xml:space="preserve"> om de</w:t>
      </w:r>
      <w:r>
        <w:rPr>
          <w:rFonts w:ascii="Verdana" w:hAnsi="Verdana"/>
          <w:i/>
          <w:sz w:val="18"/>
          <w:szCs w:val="18"/>
        </w:rPr>
        <w:t>z</w:t>
      </w:r>
      <w:r w:rsidRPr="00B9700E">
        <w:rPr>
          <w:rFonts w:ascii="Verdana" w:hAnsi="Verdana"/>
          <w:i/>
          <w:sz w:val="18"/>
          <w:szCs w:val="18"/>
        </w:rPr>
        <w:t>e</w:t>
      </w:r>
      <w:r>
        <w:rPr>
          <w:rFonts w:ascii="Verdana" w:hAnsi="Verdana"/>
          <w:i/>
          <w:sz w:val="18"/>
          <w:szCs w:val="18"/>
        </w:rPr>
        <w:t xml:space="preserve"> </w:t>
      </w:r>
      <w:r w:rsidRPr="00B9700E">
        <w:rPr>
          <w:rFonts w:ascii="Verdana" w:hAnsi="Verdana"/>
          <w:i/>
          <w:sz w:val="18"/>
          <w:szCs w:val="18"/>
        </w:rPr>
        <w:t>risico’s te voorkomen of de impact ervan te verkleinen.</w:t>
      </w:r>
      <w:r>
        <w:rPr>
          <w:rFonts w:ascii="Verdana" w:hAnsi="Verdana"/>
          <w:i/>
          <w:sz w:val="18"/>
          <w:szCs w:val="18"/>
        </w:rPr>
        <w:t xml:space="preserve"> Kijk hier ook naar risico’s in bredere zin, dus niet alleen naar risico’s die met de innovaties te maken hebben.</w:t>
      </w:r>
    </w:p>
    <w:p w14:paraId="6ED9F651" w14:textId="77777777" w:rsidR="000F3941" w:rsidRDefault="000F3941" w:rsidP="000F3941">
      <w:pPr>
        <w:rPr>
          <w:rFonts w:ascii="Verdana" w:hAnsi="Verdana"/>
          <w:sz w:val="18"/>
          <w:szCs w:val="18"/>
        </w:rPr>
      </w:pPr>
    </w:p>
    <w:p w14:paraId="3ACB702C" w14:textId="77777777" w:rsidR="000F3941" w:rsidRPr="00B9700E" w:rsidRDefault="000F3941" w:rsidP="000F3941">
      <w:pPr>
        <w:rPr>
          <w:rFonts w:ascii="Verdana" w:hAnsi="Verdana"/>
          <w:b/>
          <w:sz w:val="18"/>
          <w:szCs w:val="18"/>
        </w:rPr>
      </w:pPr>
      <w:r w:rsidRPr="00B9700E">
        <w:rPr>
          <w:rFonts w:ascii="Verdana" w:hAnsi="Verdana"/>
          <w:b/>
          <w:sz w:val="18"/>
          <w:szCs w:val="18"/>
        </w:rPr>
        <w:t>7. Begroting</w:t>
      </w:r>
    </w:p>
    <w:p w14:paraId="299B0D72" w14:textId="77777777" w:rsidR="000F3941" w:rsidRPr="00B81EB0" w:rsidRDefault="000F3941" w:rsidP="000F3941">
      <w:pPr>
        <w:rPr>
          <w:rFonts w:ascii="Verdana" w:hAnsi="Verdana"/>
          <w:i/>
          <w:sz w:val="18"/>
          <w:szCs w:val="18"/>
        </w:rPr>
      </w:pPr>
      <w:r w:rsidRPr="00961591">
        <w:rPr>
          <w:rFonts w:ascii="Verdana" w:hAnsi="Verdana"/>
          <w:i/>
          <w:sz w:val="18"/>
          <w:szCs w:val="18"/>
        </w:rPr>
        <w:t xml:space="preserve">Geef hier een toelichting op uw begroting. Subsidiabel zijn alleen de meerkosten voor de innovatieve delen. U kunt hier onder andere toelichten hoe u in de afzonderlijke posten deze meerkosten hebt bepaald en hoe deze in verhouding </w:t>
      </w:r>
      <w:r>
        <w:rPr>
          <w:rFonts w:ascii="Verdana" w:hAnsi="Verdana"/>
          <w:i/>
          <w:sz w:val="18"/>
          <w:szCs w:val="18"/>
        </w:rPr>
        <w:t xml:space="preserve">staan </w:t>
      </w:r>
      <w:r w:rsidRPr="00961591">
        <w:rPr>
          <w:rFonts w:ascii="Verdana" w:hAnsi="Verdana"/>
          <w:i/>
          <w:sz w:val="18"/>
          <w:szCs w:val="18"/>
        </w:rPr>
        <w:t>tot de totale kosten</w:t>
      </w:r>
      <w:r>
        <w:rPr>
          <w:rFonts w:ascii="Verdana" w:hAnsi="Verdana"/>
          <w:i/>
          <w:sz w:val="18"/>
          <w:szCs w:val="18"/>
        </w:rPr>
        <w:t xml:space="preserve"> van het innovatie deel van het schip/offshore-constructie en tot het totale schip/offshore-constructie</w:t>
      </w:r>
      <w:r w:rsidRPr="00961591">
        <w:rPr>
          <w:rFonts w:ascii="Verdana" w:hAnsi="Verdana"/>
          <w:i/>
          <w:sz w:val="18"/>
          <w:szCs w:val="18"/>
        </w:rPr>
        <w:t>.</w:t>
      </w:r>
      <w:r>
        <w:rPr>
          <w:rFonts w:ascii="Verdana" w:hAnsi="Verdana"/>
          <w:i/>
          <w:sz w:val="18"/>
          <w:szCs w:val="18"/>
        </w:rPr>
        <w:t xml:space="preserve"> Wees zo specifiek mogelijk.</w:t>
      </w:r>
    </w:p>
    <w:p w14:paraId="3C5F9080" w14:textId="77777777" w:rsidR="0033285B" w:rsidRPr="000F3941" w:rsidRDefault="0033285B">
      <w:pPr>
        <w:rPr>
          <w:szCs w:val="18"/>
        </w:rPr>
      </w:pPr>
    </w:p>
    <w:sectPr w:rsidR="0033285B" w:rsidRPr="000F3941" w:rsidSect="007E5988">
      <w:headerReference w:type="even" r:id="rId8"/>
      <w:headerReference w:type="default" r:id="rId9"/>
      <w:footerReference w:type="even" r:id="rId10"/>
      <w:footerReference w:type="default" r:id="rId11"/>
      <w:footerReference w:type="first" r:id="rId12"/>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C8FC" w14:textId="77777777" w:rsidR="000F3941" w:rsidRDefault="000F3941">
      <w:r>
        <w:separator/>
      </w:r>
    </w:p>
    <w:p w14:paraId="3D014948" w14:textId="77777777" w:rsidR="000F3941" w:rsidRDefault="000F3941"/>
  </w:endnote>
  <w:endnote w:type="continuationSeparator" w:id="0">
    <w:p w14:paraId="4638A0EB" w14:textId="77777777" w:rsidR="000F3941" w:rsidRDefault="000F3941">
      <w:r>
        <w:continuationSeparator/>
      </w:r>
    </w:p>
    <w:p w14:paraId="05823928" w14:textId="77777777" w:rsidR="000F3941" w:rsidRDefault="000F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B0DD" w14:textId="77777777" w:rsidR="00427195" w:rsidRDefault="00427195">
    <w:pPr>
      <w:pStyle w:val="Voettekst"/>
    </w:pPr>
  </w:p>
  <w:p w14:paraId="0BD1D698" w14:textId="77777777" w:rsidR="00427195" w:rsidRDefault="00427195"/>
  <w:tbl>
    <w:tblPr>
      <w:tblStyle w:val="Tabelraster"/>
      <w:tblW w:w="9900" w:type="dxa"/>
      <w:tblLayout w:type="fixed"/>
      <w:tblLook w:val="0020" w:firstRow="1" w:lastRow="0" w:firstColumn="0" w:lastColumn="0" w:noHBand="0" w:noVBand="0"/>
    </w:tblPr>
    <w:tblGrid>
      <w:gridCol w:w="7752"/>
      <w:gridCol w:w="2148"/>
    </w:tblGrid>
    <w:tr w:rsidR="00427195" w14:paraId="5D3E74C7" w14:textId="77777777" w:rsidTr="00192B99">
      <w:trPr>
        <w:trHeight w:hRule="exact" w:val="240"/>
      </w:trPr>
      <w:tc>
        <w:tcPr>
          <w:tcW w:w="7752" w:type="dxa"/>
        </w:tcPr>
        <w:p w14:paraId="0C224390" w14:textId="77777777" w:rsidR="00427195" w:rsidRDefault="00427195">
          <w:pPr>
            <w:pStyle w:val="Huisstijl-Rubricering"/>
          </w:pPr>
          <w:r>
            <w:t>VERTROUWELIJK</w:t>
          </w:r>
        </w:p>
      </w:tc>
      <w:tc>
        <w:tcPr>
          <w:tcW w:w="2148" w:type="dxa"/>
        </w:tcPr>
        <w:p w14:paraId="1986A396"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192B99">
            <w:fldChar w:fldCharType="begin"/>
          </w:r>
          <w:r w:rsidR="00192B99">
            <w:instrText xml:space="preserve"> NUMPAGES   \* MERGEFORMAT </w:instrText>
          </w:r>
          <w:r w:rsidR="00192B99">
            <w:fldChar w:fldCharType="separate"/>
          </w:r>
          <w:r>
            <w:t>1</w:t>
          </w:r>
          <w:r w:rsidR="00192B99">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3286" w14:textId="494B1A13" w:rsidR="00427195" w:rsidRPr="000F3941" w:rsidRDefault="00427195">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584F" w14:textId="660AD99C" w:rsidR="00427195" w:rsidRDefault="00427195">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6048" w14:textId="77777777" w:rsidR="000F3941" w:rsidRDefault="000F3941">
      <w:r>
        <w:separator/>
      </w:r>
    </w:p>
    <w:p w14:paraId="1C758592" w14:textId="77777777" w:rsidR="000F3941" w:rsidRDefault="000F3941"/>
  </w:footnote>
  <w:footnote w:type="continuationSeparator" w:id="0">
    <w:p w14:paraId="729422CA" w14:textId="77777777" w:rsidR="000F3941" w:rsidRDefault="000F3941">
      <w:r>
        <w:continuationSeparator/>
      </w:r>
    </w:p>
    <w:p w14:paraId="38079BD7" w14:textId="77777777" w:rsidR="000F3941" w:rsidRDefault="000F3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E6AF" w14:textId="77777777" w:rsidR="00427195" w:rsidRDefault="00427195">
    <w:pPr>
      <w:pStyle w:val="Koptekst"/>
    </w:pPr>
  </w:p>
  <w:p w14:paraId="1D45973A"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49F9" w14:textId="77777777" w:rsidR="00427195" w:rsidRPr="000F3941" w:rsidRDefault="00427195">
    <w:pPr>
      <w:spacing w:line="200" w:lineRule="exact"/>
    </w:pPr>
  </w:p>
  <w:p w14:paraId="10779719" w14:textId="77777777" w:rsidR="00427195" w:rsidRPr="000F3941" w:rsidRDefault="00427195">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3488408">
    <w:abstractNumId w:val="10"/>
  </w:num>
  <w:num w:numId="2" w16cid:durableId="229198602">
    <w:abstractNumId w:val="7"/>
  </w:num>
  <w:num w:numId="3" w16cid:durableId="962421653">
    <w:abstractNumId w:val="6"/>
  </w:num>
  <w:num w:numId="4" w16cid:durableId="519391904">
    <w:abstractNumId w:val="5"/>
  </w:num>
  <w:num w:numId="5" w16cid:durableId="1675646433">
    <w:abstractNumId w:val="4"/>
  </w:num>
  <w:num w:numId="6" w16cid:durableId="1084491760">
    <w:abstractNumId w:val="8"/>
  </w:num>
  <w:num w:numId="7" w16cid:durableId="634455578">
    <w:abstractNumId w:val="3"/>
  </w:num>
  <w:num w:numId="8" w16cid:durableId="1672562369">
    <w:abstractNumId w:val="2"/>
  </w:num>
  <w:num w:numId="9" w16cid:durableId="1907254970">
    <w:abstractNumId w:val="1"/>
  </w:num>
  <w:num w:numId="10" w16cid:durableId="230502078">
    <w:abstractNumId w:val="0"/>
  </w:num>
  <w:num w:numId="11" w16cid:durableId="1952937273">
    <w:abstractNumId w:val="9"/>
  </w:num>
  <w:num w:numId="12" w16cid:durableId="541400169">
    <w:abstractNumId w:val="11"/>
  </w:num>
  <w:num w:numId="13" w16cid:durableId="1786920309">
    <w:abstractNumId w:val="13"/>
  </w:num>
  <w:num w:numId="14" w16cid:durableId="3451362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339A2"/>
    <w:rsid w:val="000F3941"/>
    <w:rsid w:val="00192B99"/>
    <w:rsid w:val="00233298"/>
    <w:rsid w:val="002E672E"/>
    <w:rsid w:val="0033285B"/>
    <w:rsid w:val="003D50BE"/>
    <w:rsid w:val="003F1694"/>
    <w:rsid w:val="00427195"/>
    <w:rsid w:val="00546FD5"/>
    <w:rsid w:val="005D2FF2"/>
    <w:rsid w:val="00725AB0"/>
    <w:rsid w:val="007E5988"/>
    <w:rsid w:val="00981CDA"/>
    <w:rsid w:val="00B12AB9"/>
    <w:rsid w:val="00B215B1"/>
    <w:rsid w:val="00BF3F1B"/>
    <w:rsid w:val="00C764F4"/>
    <w:rsid w:val="00CC3864"/>
    <w:rsid w:val="00CD7FAE"/>
    <w:rsid w:val="00EB268E"/>
    <w:rsid w:val="00EE06F6"/>
    <w:rsid w:val="00F60F4E"/>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51C87D50"/>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39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vo.nl/eloke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173</TotalTime>
  <Pages>3</Pages>
  <Words>683</Words>
  <Characters>3773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Luijten, dr. ir. M.L.G.C. (Maurice)</dc:creator>
  <cp:lastModifiedBy>Verbeek - Biesma, E.M. (Eva)</cp:lastModifiedBy>
  <cp:revision>2</cp:revision>
  <cp:lastPrinted>2009-05-11T11:10:00Z</cp:lastPrinted>
  <dcterms:created xsi:type="dcterms:W3CDTF">2023-05-11T11:48:00Z</dcterms:created>
  <dcterms:modified xsi:type="dcterms:W3CDTF">2023-05-11T11:48:00Z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