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780"/>
      </w:tblGrid>
      <w:tr w:rsidR="00427195" w14:paraId="60DEA6B6" w14:textId="77777777">
        <w:tc>
          <w:tcPr>
            <w:tcW w:w="15453" w:type="dxa"/>
          </w:tcPr>
          <w:p w14:paraId="0E57C041" w14:textId="77777777" w:rsidR="00E60C9A" w:rsidRPr="00E60C9A" w:rsidRDefault="00E60C9A" w:rsidP="00E60C9A">
            <w:pPr>
              <w:spacing w:line="240" w:lineRule="auto"/>
              <w:contextualSpacing/>
              <w:rPr>
                <w:rFonts w:ascii="RijksoverheidSansHeading" w:eastAsia="Yu Gothic Light" w:hAnsi="RijksoverheidSansHeading"/>
                <w:b/>
                <w:bCs/>
                <w:color w:val="0070C0"/>
                <w:spacing w:val="-10"/>
                <w:kern w:val="28"/>
                <w:sz w:val="32"/>
                <w:szCs w:val="32"/>
                <w:lang w:eastAsia="en-US"/>
              </w:rPr>
            </w:pPr>
            <w:bookmarkStart w:id="0" w:name="bmTitel" w:colFirst="0" w:colLast="0"/>
            <w:r w:rsidRPr="00E60C9A">
              <w:rPr>
                <w:rFonts w:ascii="RijksoverheidSansHeading" w:eastAsia="Yu Gothic Light" w:hAnsi="RijksoverheidSansHeading"/>
                <w:b/>
                <w:bCs/>
                <w:color w:val="0070C0"/>
                <w:spacing w:val="-10"/>
                <w:kern w:val="28"/>
                <w:sz w:val="32"/>
                <w:szCs w:val="32"/>
                <w:lang w:eastAsia="en-US"/>
              </w:rPr>
              <w:t>Activiteitenplan – bijlage bij subsidieaanvraag Nationaal Groeifonds</w:t>
            </w:r>
          </w:p>
          <w:p w14:paraId="2BBBDB73" w14:textId="77777777" w:rsidR="00427195" w:rsidRPr="00E60C9A" w:rsidRDefault="00427195">
            <w:pPr>
              <w:pStyle w:val="Titel"/>
              <w:rPr>
                <w:sz w:val="22"/>
                <w:szCs w:val="22"/>
              </w:rPr>
            </w:pPr>
          </w:p>
        </w:tc>
      </w:tr>
      <w:tr w:rsidR="00427195" w14:paraId="3BC207DE" w14:textId="77777777">
        <w:tc>
          <w:tcPr>
            <w:tcW w:w="15453" w:type="dxa"/>
          </w:tcPr>
          <w:p w14:paraId="58AE8F73" w14:textId="77777777" w:rsidR="00427195" w:rsidRDefault="00427195">
            <w:pPr>
              <w:pStyle w:val="Ondertitel"/>
              <w:rPr>
                <w:lang w:val="pt-BR"/>
              </w:rPr>
            </w:pPr>
            <w:bookmarkStart w:id="1" w:name="bmOndertitel" w:colFirst="0" w:colLast="0"/>
            <w:bookmarkEnd w:id="0"/>
          </w:p>
        </w:tc>
      </w:tr>
    </w:tbl>
    <w:p w14:paraId="5AB17D75" w14:textId="404F5E08" w:rsidR="00E60C9A" w:rsidRPr="00E60C9A" w:rsidRDefault="00E60C9A" w:rsidP="00E60C9A">
      <w:pPr>
        <w:spacing w:after="160" w:line="259" w:lineRule="auto"/>
        <w:rPr>
          <w:rFonts w:ascii="Calibri" w:eastAsia="Calibri" w:hAnsi="Calibri" w:cs="Arial"/>
          <w:sz w:val="22"/>
          <w:szCs w:val="22"/>
          <w:lang w:eastAsia="en-US"/>
        </w:rPr>
      </w:pPr>
      <w:bookmarkStart w:id="2" w:name="bmBegin"/>
      <w:bookmarkEnd w:id="1"/>
      <w:bookmarkEnd w:id="2"/>
      <w:r w:rsidRPr="00E60C9A">
        <w:rPr>
          <w:rFonts w:ascii="Calibri" w:eastAsia="Calibri" w:hAnsi="Calibri" w:cs="Arial"/>
          <w:sz w:val="22"/>
          <w:szCs w:val="22"/>
          <w:lang w:eastAsia="en-US"/>
        </w:rPr>
        <w:t>Het indienen van een subsidieaanvraag bij het Nationaal Groeifonds is complex. Er is een</w:t>
      </w:r>
      <w:r w:rsidRPr="00E60C9A">
        <w:rPr>
          <w:rFonts w:ascii="Calibri" w:eastAsia="Calibri" w:hAnsi="Calibri" w:cs="Calibri"/>
          <w:sz w:val="22"/>
          <w:szCs w:val="22"/>
          <w:lang w:eastAsia="en-US"/>
        </w:rPr>
        <w:t xml:space="preserve"> projectmatige aanpak voor nodig, met concrete werkpakketten en een duidelijke rolverdeling tussen alle deelnemende partijen. Zo wordt uw aanvraag duidelijk én beter te beoordelen. Een belangrijk onderdeel van een duidelijke aanvraag is een goed uitgewerkt activiteitenplan. In dit format vindt u vanaf pagina 2 alle benodigde onderdelen voor een duidelijke beschrijving van de activiteiten. </w:t>
      </w:r>
    </w:p>
    <w:p w14:paraId="6626E484" w14:textId="29A1847D" w:rsidR="00E60C9A" w:rsidRPr="00E60C9A" w:rsidRDefault="00E60C9A" w:rsidP="00E60C9A">
      <w:pPr>
        <w:pStyle w:val="Kop1"/>
        <w:rPr>
          <w:rFonts w:asciiTheme="minorHAnsi" w:eastAsia="Yu Gothic Light" w:hAnsiTheme="minorHAnsi" w:cstheme="minorHAnsi"/>
          <w:b w:val="0"/>
          <w:bCs w:val="0"/>
          <w:color w:val="0070C0"/>
          <w:sz w:val="22"/>
          <w:szCs w:val="22"/>
          <w:lang w:eastAsia="en-US"/>
        </w:rPr>
      </w:pPr>
      <w:r w:rsidRPr="00E60C9A">
        <w:rPr>
          <w:rFonts w:eastAsia="Yu Gothic Light"/>
          <w:color w:val="0070C0"/>
          <w:sz w:val="22"/>
          <w:szCs w:val="22"/>
          <w:lang w:eastAsia="en-US"/>
        </w:rPr>
        <w:t>Format activiteitenplan</w:t>
      </w:r>
      <w:r w:rsidRPr="00E60C9A">
        <w:rPr>
          <w:rFonts w:ascii="Calibri Light" w:eastAsia="Yu Gothic Light" w:hAnsi="Calibri Light"/>
          <w:color w:val="2F5496"/>
          <w:sz w:val="22"/>
          <w:szCs w:val="22"/>
          <w:lang w:eastAsia="en-US"/>
        </w:rPr>
        <w:br/>
      </w:r>
      <w:r w:rsidRPr="00E60C9A">
        <w:rPr>
          <w:rFonts w:asciiTheme="minorHAnsi" w:eastAsia="Calibri" w:hAnsiTheme="minorHAnsi" w:cstheme="minorHAnsi"/>
          <w:b w:val="0"/>
          <w:bCs w:val="0"/>
          <w:sz w:val="22"/>
          <w:szCs w:val="22"/>
          <w:lang w:eastAsia="en-US"/>
        </w:rPr>
        <w:t>Alhoewel het niet noodzakelijk is om dit specifieke sjabloon te gebruiken, raden wij het u wel aan. Mocht u niet van plan zijn dit format te gebruiken, neem dan in ieder geval de genoemde onderdelen in uw activiteitenplan op. Baseer daarnaast uw activiteitenplan op de logische opbouw van het project en de fases waarin het wordt uitgevoerd. Het aantal werkpakketten moet in verhouding staan tot de schaal en complexiteit van het project. Ook moeten de werkpakketten overeenkomen met de begroting.</w:t>
      </w:r>
      <w:r w:rsidRPr="00E60C9A">
        <w:rPr>
          <w:rFonts w:asciiTheme="minorHAnsi" w:eastAsia="Calibri" w:hAnsiTheme="minorHAnsi" w:cstheme="minorHAnsi"/>
          <w:sz w:val="22"/>
          <w:szCs w:val="22"/>
          <w:lang w:eastAsia="en-US"/>
        </w:rPr>
        <w:t xml:space="preserve"> </w:t>
      </w:r>
    </w:p>
    <w:p w14:paraId="7D19952F" w14:textId="77777777" w:rsidR="00E60C9A" w:rsidRPr="00350249" w:rsidRDefault="00E60C9A" w:rsidP="00E60C9A">
      <w:pPr>
        <w:pStyle w:val="Kop1"/>
        <w:rPr>
          <w:rFonts w:ascii="Calibri" w:eastAsia="Calibri" w:hAnsi="Calibri"/>
          <w:b w:val="0"/>
          <w:bCs w:val="0"/>
          <w:sz w:val="22"/>
          <w:szCs w:val="22"/>
          <w:lang w:eastAsia="en-US"/>
        </w:rPr>
      </w:pPr>
      <w:r w:rsidRPr="00E60C9A">
        <w:rPr>
          <w:rFonts w:eastAsia="Yu Gothic Light"/>
          <w:color w:val="0070C0"/>
          <w:sz w:val="22"/>
          <w:szCs w:val="22"/>
          <w:lang w:eastAsia="en-US"/>
        </w:rPr>
        <w:t>Niet-subsidiabele activiteiten</w:t>
      </w:r>
      <w:r w:rsidRPr="00E60C9A">
        <w:rPr>
          <w:rFonts w:ascii="Calibri" w:eastAsia="Calibri" w:hAnsi="Calibri"/>
          <w:lang w:eastAsia="en-US"/>
        </w:rPr>
        <w:br/>
      </w:r>
      <w:r w:rsidRPr="00350249">
        <w:rPr>
          <w:rFonts w:ascii="Calibri" w:eastAsia="Calibri" w:hAnsi="Calibri"/>
          <w:b w:val="0"/>
          <w:bCs w:val="0"/>
          <w:sz w:val="22"/>
          <w:szCs w:val="22"/>
          <w:lang w:eastAsia="en-US"/>
        </w:rPr>
        <w:t>Het is mogelijk dat in uw voorstel bepaalde activiteiten voorkomen waarvoor geen subsidie aan te vragen is, maar wél onderdeel zijn van het project. Beschrijf deze activiteiten ook in het activiteitenplan met de opmerking dat gaat om niet-subsidiabele activiteiten.</w:t>
      </w:r>
    </w:p>
    <w:p w14:paraId="597D283B" w14:textId="77777777" w:rsidR="00E60C9A" w:rsidRPr="00350249" w:rsidRDefault="00E60C9A" w:rsidP="00E60C9A">
      <w:pPr>
        <w:pStyle w:val="Kop1"/>
        <w:rPr>
          <w:rFonts w:ascii="Calibri" w:eastAsia="Calibri" w:hAnsi="Calibri"/>
          <w:sz w:val="22"/>
          <w:szCs w:val="22"/>
          <w:lang w:eastAsia="en-US"/>
        </w:rPr>
      </w:pPr>
      <w:r w:rsidRPr="00E60C9A">
        <w:rPr>
          <w:rFonts w:eastAsia="Yu Gothic Light"/>
          <w:color w:val="0070C0"/>
          <w:sz w:val="22"/>
          <w:szCs w:val="22"/>
          <w:lang w:eastAsia="en-US"/>
        </w:rPr>
        <w:t>Definities</w:t>
      </w:r>
      <w:r w:rsidRPr="00E60C9A">
        <w:rPr>
          <w:rFonts w:ascii="Calibri" w:eastAsia="Calibri" w:hAnsi="Calibri"/>
          <w:lang w:eastAsia="en-US"/>
        </w:rPr>
        <w:t xml:space="preserve"> </w:t>
      </w:r>
      <w:r w:rsidRPr="00E60C9A">
        <w:rPr>
          <w:rFonts w:ascii="Calibri" w:eastAsia="Calibri" w:hAnsi="Calibri"/>
          <w:lang w:eastAsia="en-US"/>
        </w:rPr>
        <w:br/>
      </w:r>
      <w:r w:rsidRPr="00350249">
        <w:rPr>
          <w:rFonts w:ascii="Calibri" w:eastAsia="Calibri" w:hAnsi="Calibri"/>
          <w:b w:val="0"/>
          <w:bCs w:val="0"/>
          <w:sz w:val="22"/>
          <w:szCs w:val="22"/>
          <w:lang w:eastAsia="en-US"/>
        </w:rPr>
        <w:t>In het sjabloon wordt een aantal begrippen genoemd die hieronder worden omschreven</w:t>
      </w:r>
      <w:r w:rsidRPr="00350249">
        <w:rPr>
          <w:rFonts w:ascii="Calibri" w:eastAsia="Calibri" w:hAnsi="Calibri"/>
          <w:sz w:val="22"/>
          <w:szCs w:val="22"/>
          <w:lang w:eastAsia="en-US"/>
        </w:rPr>
        <w:t xml:space="preserve">: </w:t>
      </w:r>
    </w:p>
    <w:p w14:paraId="317D3886" w14:textId="77777777" w:rsidR="00E60C9A" w:rsidRPr="00E60C9A" w:rsidRDefault="00E60C9A" w:rsidP="00E60C9A">
      <w:pPr>
        <w:numPr>
          <w:ilvl w:val="0"/>
          <w:numId w:val="17"/>
        </w:numPr>
        <w:spacing w:after="160" w:line="259" w:lineRule="auto"/>
        <w:contextualSpacing/>
        <w:rPr>
          <w:rFonts w:ascii="Calibri" w:eastAsia="Calibri" w:hAnsi="Calibri" w:cs="Arial"/>
          <w:sz w:val="22"/>
          <w:szCs w:val="22"/>
          <w:lang w:eastAsia="en-US"/>
        </w:rPr>
      </w:pPr>
      <w:r w:rsidRPr="00E60C9A">
        <w:rPr>
          <w:rFonts w:ascii="Calibri" w:eastAsia="Calibri" w:hAnsi="Calibri" w:cs="Arial"/>
          <w:b/>
          <w:bCs/>
          <w:sz w:val="22"/>
          <w:szCs w:val="22"/>
          <w:lang w:eastAsia="en-US"/>
        </w:rPr>
        <w:t>Werkpakket (WP)</w:t>
      </w:r>
      <w:r w:rsidRPr="00E60C9A">
        <w:rPr>
          <w:rFonts w:ascii="Calibri" w:eastAsia="Calibri" w:hAnsi="Calibri" w:cs="Arial"/>
          <w:sz w:val="22"/>
          <w:szCs w:val="22"/>
          <w:lang w:eastAsia="en-US"/>
        </w:rPr>
        <w:t>: een belangrijk onderdeel van het voorgestelde project.</w:t>
      </w:r>
    </w:p>
    <w:p w14:paraId="2BEE4565" w14:textId="77777777" w:rsidR="00E60C9A" w:rsidRPr="00E60C9A" w:rsidRDefault="00E60C9A" w:rsidP="00E60C9A">
      <w:pPr>
        <w:numPr>
          <w:ilvl w:val="0"/>
          <w:numId w:val="16"/>
        </w:numPr>
        <w:spacing w:after="160" w:line="259" w:lineRule="auto"/>
        <w:contextualSpacing/>
        <w:rPr>
          <w:rFonts w:ascii="Calibri" w:eastAsia="Calibri" w:hAnsi="Calibri" w:cs="Arial"/>
          <w:sz w:val="22"/>
          <w:szCs w:val="22"/>
          <w:lang w:eastAsia="en-US"/>
        </w:rPr>
      </w:pPr>
      <w:r w:rsidRPr="00E60C9A">
        <w:rPr>
          <w:rFonts w:ascii="Calibri" w:eastAsia="Calibri" w:hAnsi="Calibri" w:cs="Arial"/>
          <w:b/>
          <w:bCs/>
          <w:sz w:val="22"/>
          <w:szCs w:val="22"/>
          <w:lang w:eastAsia="en-US"/>
        </w:rPr>
        <w:t>Deliverable:</w:t>
      </w:r>
      <w:r w:rsidRPr="00E60C9A">
        <w:rPr>
          <w:rFonts w:ascii="Calibri" w:eastAsia="Calibri" w:hAnsi="Calibri" w:cs="Arial"/>
          <w:sz w:val="22"/>
          <w:szCs w:val="22"/>
          <w:lang w:eastAsia="en-US"/>
        </w:rPr>
        <w:t xml:space="preserve"> dit is een afzonderlijk resultaat van het project die vooral verband houden met de algemene doelstellingen van het project. Denkt u hierbij aan een rapport, een document een technisch diagram of software.</w:t>
      </w:r>
    </w:p>
    <w:p w14:paraId="6EE90FED" w14:textId="77777777" w:rsidR="00E60C9A" w:rsidRPr="00E60C9A" w:rsidRDefault="00E60C9A" w:rsidP="00E60C9A">
      <w:pPr>
        <w:numPr>
          <w:ilvl w:val="0"/>
          <w:numId w:val="16"/>
        </w:numPr>
        <w:spacing w:after="160" w:line="259" w:lineRule="auto"/>
        <w:contextualSpacing/>
        <w:rPr>
          <w:rFonts w:ascii="Calibri" w:eastAsia="Calibri" w:hAnsi="Calibri" w:cs="Arial"/>
          <w:sz w:val="22"/>
          <w:szCs w:val="22"/>
          <w:lang w:eastAsia="en-US"/>
        </w:rPr>
      </w:pPr>
      <w:r w:rsidRPr="00E60C9A">
        <w:rPr>
          <w:rFonts w:ascii="Calibri" w:eastAsia="Calibri" w:hAnsi="Calibri" w:cs="Arial"/>
          <w:b/>
          <w:bCs/>
          <w:sz w:val="22"/>
          <w:szCs w:val="22"/>
          <w:lang w:eastAsia="en-US"/>
        </w:rPr>
        <w:t>Lead</w:t>
      </w:r>
      <w:r w:rsidRPr="00E60C9A">
        <w:rPr>
          <w:rFonts w:ascii="Calibri" w:eastAsia="Calibri" w:hAnsi="Calibri" w:cs="Arial"/>
          <w:sz w:val="22"/>
          <w:szCs w:val="22"/>
          <w:lang w:eastAsia="en-US"/>
        </w:rPr>
        <w:t>:</w:t>
      </w:r>
      <w:r w:rsidRPr="00E60C9A">
        <w:rPr>
          <w:rFonts w:ascii="Calibri" w:eastAsia="Calibri" w:hAnsi="Calibri" w:cs="Arial"/>
          <w:b/>
          <w:bCs/>
          <w:sz w:val="22"/>
          <w:szCs w:val="22"/>
          <w:lang w:eastAsia="en-US"/>
        </w:rPr>
        <w:t xml:space="preserve"> </w:t>
      </w:r>
      <w:r w:rsidRPr="00E60C9A">
        <w:rPr>
          <w:rFonts w:ascii="Calibri" w:eastAsia="Calibri" w:hAnsi="Calibri" w:cs="Arial"/>
          <w:sz w:val="22"/>
          <w:szCs w:val="22"/>
          <w:lang w:eastAsia="en-US"/>
        </w:rPr>
        <w:t>de</w:t>
      </w:r>
      <w:r w:rsidRPr="00E60C9A">
        <w:rPr>
          <w:rFonts w:ascii="Calibri" w:eastAsia="Calibri" w:hAnsi="Calibri" w:cs="Arial"/>
          <w:b/>
          <w:bCs/>
          <w:sz w:val="22"/>
          <w:szCs w:val="22"/>
          <w:lang w:eastAsia="en-US"/>
        </w:rPr>
        <w:t xml:space="preserve"> </w:t>
      </w:r>
      <w:r w:rsidRPr="00E60C9A">
        <w:rPr>
          <w:rFonts w:ascii="Calibri" w:eastAsia="Calibri" w:hAnsi="Calibri" w:cs="Arial"/>
          <w:sz w:val="22"/>
          <w:szCs w:val="22"/>
          <w:lang w:eastAsia="en-US"/>
        </w:rPr>
        <w:t>deelnemer die verantwoordelijk is voor een activiteit of deliverable.</w:t>
      </w:r>
    </w:p>
    <w:p w14:paraId="7E14E7F0" w14:textId="77777777" w:rsidR="00E60C9A" w:rsidRPr="00E60C9A" w:rsidRDefault="00E60C9A" w:rsidP="00E60C9A">
      <w:pPr>
        <w:numPr>
          <w:ilvl w:val="0"/>
          <w:numId w:val="15"/>
        </w:numPr>
        <w:spacing w:after="160" w:line="259" w:lineRule="auto"/>
        <w:contextualSpacing/>
        <w:rPr>
          <w:rFonts w:ascii="Calibri" w:eastAsia="Calibri" w:hAnsi="Calibri" w:cs="Arial"/>
          <w:sz w:val="22"/>
          <w:szCs w:val="22"/>
          <w:lang w:eastAsia="en-US"/>
        </w:rPr>
      </w:pPr>
      <w:r w:rsidRPr="00E60C9A">
        <w:rPr>
          <w:rFonts w:ascii="Calibri" w:eastAsia="Calibri" w:hAnsi="Calibri" w:cs="Arial"/>
          <w:b/>
          <w:bCs/>
          <w:sz w:val="22"/>
          <w:szCs w:val="22"/>
          <w:lang w:eastAsia="en-US"/>
        </w:rPr>
        <w:t>Mijlpaal</w:t>
      </w:r>
      <w:r w:rsidRPr="00E60C9A">
        <w:rPr>
          <w:rFonts w:ascii="Calibri" w:eastAsia="Calibri" w:hAnsi="Calibri" w:cs="Arial"/>
          <w:sz w:val="22"/>
          <w:szCs w:val="22"/>
          <w:lang w:eastAsia="en-US"/>
        </w:rPr>
        <w:t xml:space="preserve">: een moment in het projectplan, waarbij één of meerdere activiteiten hebben geleid tot een belangrijk resultaat. Mijlpalen laten de belangrijkste stappen zien om het eindresultaat te bereiken. </w:t>
      </w:r>
    </w:p>
    <w:p w14:paraId="0312D14F" w14:textId="77777777" w:rsidR="00E60C9A" w:rsidRPr="00E60C9A" w:rsidRDefault="00E60C9A" w:rsidP="00E60C9A">
      <w:pPr>
        <w:spacing w:after="160" w:line="259" w:lineRule="auto"/>
        <w:rPr>
          <w:rFonts w:ascii="Calibri" w:eastAsia="Calibri" w:hAnsi="Calibri" w:cs="Arial"/>
          <w:sz w:val="22"/>
          <w:szCs w:val="22"/>
          <w:lang w:eastAsia="en-US"/>
        </w:rPr>
      </w:pPr>
      <w:r w:rsidRPr="00E60C9A">
        <w:rPr>
          <w:rFonts w:ascii="Calibri" w:eastAsia="Calibri" w:hAnsi="Calibri" w:cs="Arial"/>
          <w:sz w:val="22"/>
          <w:szCs w:val="22"/>
          <w:lang w:eastAsia="en-US"/>
        </w:rPr>
        <w:t>In het format verwijdert u de toelichting, invulinstructies en voorbeeldinhoud bij het invullen van het plan. Deze zijn toegevoegd ter verduidelijking.</w:t>
      </w:r>
    </w:p>
    <w:p w14:paraId="03F48591" w14:textId="332716FF" w:rsidR="00E60C9A" w:rsidRDefault="00E60C9A">
      <w:pPr>
        <w:spacing w:line="240" w:lineRule="auto"/>
        <w:rPr>
          <w:rFonts w:eastAsia="Calibri" w:cs="Arial"/>
          <w:b/>
          <w:bCs/>
          <w:szCs w:val="18"/>
          <w:lang w:eastAsia="en-US"/>
        </w:rPr>
      </w:pPr>
      <w:r>
        <w:rPr>
          <w:rFonts w:eastAsia="Calibri" w:cs="Arial"/>
          <w:b/>
          <w:bCs/>
          <w:szCs w:val="18"/>
          <w:lang w:eastAsia="en-US"/>
        </w:rPr>
        <w:br w:type="page"/>
      </w:r>
    </w:p>
    <w:p w14:paraId="7DA9FA64" w14:textId="77777777" w:rsidR="00E60C9A" w:rsidRPr="00E60C9A" w:rsidRDefault="00E60C9A" w:rsidP="00E60C9A">
      <w:pPr>
        <w:spacing w:after="160" w:line="259" w:lineRule="auto"/>
        <w:ind w:left="720"/>
        <w:contextualSpacing/>
        <w:rPr>
          <w:rFonts w:eastAsia="Calibri" w:cs="Arial"/>
          <w:b/>
          <w:bCs/>
          <w:szCs w:val="18"/>
          <w:lang w:eastAsia="en-US"/>
        </w:rPr>
      </w:pPr>
    </w:p>
    <w:p w14:paraId="56B4B231" w14:textId="77777777" w:rsidR="00E60C9A" w:rsidRPr="00E60C9A" w:rsidRDefault="00E60C9A" w:rsidP="00E60C9A">
      <w:pPr>
        <w:keepNext/>
        <w:keepLines/>
        <w:numPr>
          <w:ilvl w:val="0"/>
          <w:numId w:val="20"/>
        </w:numPr>
        <w:spacing w:before="40" w:after="160" w:line="259" w:lineRule="auto"/>
        <w:outlineLvl w:val="1"/>
        <w:rPr>
          <w:rFonts w:eastAsia="Yu Gothic Light"/>
          <w:b/>
          <w:bCs/>
          <w:color w:val="0070C0"/>
          <w:sz w:val="20"/>
          <w:szCs w:val="20"/>
          <w:lang w:eastAsia="en-US"/>
        </w:rPr>
      </w:pPr>
      <w:r w:rsidRPr="00E60C9A">
        <w:rPr>
          <w:rFonts w:eastAsia="Yu Gothic Light"/>
          <w:b/>
          <w:bCs/>
          <w:color w:val="0070C0"/>
          <w:sz w:val="20"/>
          <w:szCs w:val="20"/>
          <w:lang w:eastAsia="en-US"/>
        </w:rPr>
        <w:t>Werkpakketten</w:t>
      </w:r>
    </w:p>
    <w:p w14:paraId="6D24DA34" w14:textId="77777777" w:rsidR="00E60C9A" w:rsidRPr="00E60C9A" w:rsidRDefault="00E60C9A" w:rsidP="00E60C9A">
      <w:pPr>
        <w:spacing w:after="160" w:line="259" w:lineRule="auto"/>
        <w:rPr>
          <w:rFonts w:eastAsia="Calibri" w:cs="Arial"/>
          <w:szCs w:val="18"/>
          <w:lang w:eastAsia="en-US"/>
        </w:rPr>
      </w:pPr>
      <w:r w:rsidRPr="00E60C9A">
        <w:rPr>
          <w:rFonts w:eastAsia="Calibri" w:cs="Arial"/>
          <w:szCs w:val="18"/>
          <w:lang w:eastAsia="en-US"/>
        </w:rPr>
        <w:t>Vul onderstaande tabel in voor elk werkpakket.</w:t>
      </w:r>
    </w:p>
    <w:tbl>
      <w:tblPr>
        <w:tblW w:w="5161" w:type="pct"/>
        <w:tblCellMar>
          <w:left w:w="70" w:type="dxa"/>
          <w:right w:w="70" w:type="dxa"/>
        </w:tblCellMar>
        <w:tblLook w:val="04A0" w:firstRow="1" w:lastRow="0" w:firstColumn="1" w:lastColumn="0" w:noHBand="0" w:noVBand="1"/>
      </w:tblPr>
      <w:tblGrid>
        <w:gridCol w:w="4427"/>
        <w:gridCol w:w="3211"/>
        <w:gridCol w:w="2447"/>
      </w:tblGrid>
      <w:tr w:rsidR="00E60C9A" w:rsidRPr="00E60C9A" w14:paraId="1445579B" w14:textId="77777777" w:rsidTr="00E60C9A">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39D3FAB2" w14:textId="77777777" w:rsidR="00E60C9A" w:rsidRPr="00E60C9A" w:rsidRDefault="00E60C9A" w:rsidP="00E60C9A">
            <w:pPr>
              <w:jc w:val="center"/>
              <w:rPr>
                <w:b/>
                <w:bCs/>
                <w:sz w:val="20"/>
                <w:szCs w:val="20"/>
              </w:rPr>
            </w:pPr>
            <w:r w:rsidRPr="00E60C9A">
              <w:rPr>
                <w:b/>
                <w:bCs/>
                <w:sz w:val="20"/>
                <w:szCs w:val="20"/>
              </w:rPr>
              <w:t>Werkpakket #</w:t>
            </w:r>
          </w:p>
        </w:tc>
      </w:tr>
      <w:tr w:rsidR="00E60C9A" w:rsidRPr="00E60C9A" w14:paraId="3F6BFBB0"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vAlign w:val="bottom"/>
            <w:hideMark/>
          </w:tcPr>
          <w:p w14:paraId="433EA016"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Titel</w:t>
            </w:r>
          </w:p>
        </w:tc>
        <w:tc>
          <w:tcPr>
            <w:tcW w:w="2805" w:type="pct"/>
            <w:gridSpan w:val="2"/>
            <w:tcBorders>
              <w:top w:val="single" w:sz="4" w:space="0" w:color="auto"/>
              <w:left w:val="nil"/>
              <w:bottom w:val="single" w:sz="4" w:space="0" w:color="auto"/>
              <w:right w:val="single" w:sz="4" w:space="0" w:color="auto"/>
            </w:tcBorders>
            <w:shd w:val="clear" w:color="auto" w:fill="auto"/>
            <w:vAlign w:val="bottom"/>
            <w:hideMark/>
          </w:tcPr>
          <w:p w14:paraId="54905078"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r>
      <w:tr w:rsidR="00E60C9A" w:rsidRPr="00E60C9A" w14:paraId="008D7AFE"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vAlign w:val="bottom"/>
            <w:hideMark/>
          </w:tcPr>
          <w:p w14:paraId="2CA35E96"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Lead</w:t>
            </w:r>
          </w:p>
        </w:tc>
        <w:tc>
          <w:tcPr>
            <w:tcW w:w="2805" w:type="pct"/>
            <w:gridSpan w:val="2"/>
            <w:tcBorders>
              <w:top w:val="single" w:sz="4" w:space="0" w:color="auto"/>
              <w:left w:val="nil"/>
              <w:bottom w:val="single" w:sz="4" w:space="0" w:color="auto"/>
              <w:right w:val="single" w:sz="4" w:space="0" w:color="auto"/>
            </w:tcBorders>
            <w:shd w:val="clear" w:color="auto" w:fill="auto"/>
            <w:vAlign w:val="bottom"/>
            <w:hideMark/>
          </w:tcPr>
          <w:p w14:paraId="12707D8E"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r>
      <w:tr w:rsidR="00E60C9A" w:rsidRPr="00E60C9A" w14:paraId="7984996C"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vAlign w:val="bottom"/>
            <w:hideMark/>
          </w:tcPr>
          <w:p w14:paraId="4EB423E9"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Deelnemende partijen</w:t>
            </w:r>
          </w:p>
        </w:tc>
        <w:tc>
          <w:tcPr>
            <w:tcW w:w="2805" w:type="pct"/>
            <w:gridSpan w:val="2"/>
            <w:tcBorders>
              <w:top w:val="single" w:sz="4" w:space="0" w:color="auto"/>
              <w:left w:val="nil"/>
              <w:bottom w:val="single" w:sz="4" w:space="0" w:color="auto"/>
              <w:right w:val="single" w:sz="4" w:space="0" w:color="auto"/>
            </w:tcBorders>
            <w:shd w:val="clear" w:color="auto" w:fill="auto"/>
            <w:vAlign w:val="bottom"/>
            <w:hideMark/>
          </w:tcPr>
          <w:p w14:paraId="6FD27FFA" w14:textId="77777777" w:rsidR="00E60C9A" w:rsidRPr="00E60C9A" w:rsidRDefault="00E60C9A" w:rsidP="00E60C9A">
            <w:pPr>
              <w:spacing w:line="240" w:lineRule="auto"/>
              <w:rPr>
                <w:rFonts w:ascii="Calibri" w:hAnsi="Calibri" w:cs="Calibri"/>
                <w:color w:val="000000"/>
                <w:sz w:val="22"/>
                <w:szCs w:val="22"/>
              </w:rPr>
            </w:pPr>
          </w:p>
        </w:tc>
      </w:tr>
      <w:tr w:rsidR="00E60C9A" w:rsidRPr="00E60C9A" w14:paraId="5CF1B5EE"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vAlign w:val="bottom"/>
            <w:hideMark/>
          </w:tcPr>
          <w:p w14:paraId="6EFEAAF5"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Start- en eindmaand</w:t>
            </w:r>
          </w:p>
        </w:tc>
        <w:tc>
          <w:tcPr>
            <w:tcW w:w="2805" w:type="pct"/>
            <w:gridSpan w:val="2"/>
            <w:tcBorders>
              <w:top w:val="single" w:sz="4" w:space="0" w:color="auto"/>
              <w:left w:val="nil"/>
              <w:bottom w:val="single" w:sz="4" w:space="0" w:color="auto"/>
              <w:right w:val="single" w:sz="4" w:space="0" w:color="auto"/>
            </w:tcBorders>
            <w:shd w:val="clear" w:color="auto" w:fill="auto"/>
            <w:vAlign w:val="bottom"/>
            <w:hideMark/>
          </w:tcPr>
          <w:p w14:paraId="3AF17A68"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M1-M18</w:t>
            </w:r>
          </w:p>
        </w:tc>
      </w:tr>
      <w:tr w:rsidR="00E60C9A" w:rsidRPr="00E60C9A" w14:paraId="0DB65C14"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vAlign w:val="bottom"/>
            <w:hideMark/>
          </w:tcPr>
          <w:p w14:paraId="3FDD569C"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Totale kosten</w:t>
            </w:r>
          </w:p>
        </w:tc>
        <w:tc>
          <w:tcPr>
            <w:tcW w:w="2805" w:type="pct"/>
            <w:gridSpan w:val="2"/>
            <w:tcBorders>
              <w:top w:val="single" w:sz="4" w:space="0" w:color="auto"/>
              <w:left w:val="nil"/>
              <w:bottom w:val="single" w:sz="4" w:space="0" w:color="auto"/>
              <w:right w:val="single" w:sz="4" w:space="0" w:color="auto"/>
            </w:tcBorders>
            <w:shd w:val="clear" w:color="auto" w:fill="auto"/>
            <w:vAlign w:val="bottom"/>
            <w:hideMark/>
          </w:tcPr>
          <w:p w14:paraId="29506EC6"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Neem over van begrotingsformat</w:t>
            </w:r>
          </w:p>
        </w:tc>
      </w:tr>
      <w:tr w:rsidR="00E60C9A" w:rsidRPr="00E60C9A" w14:paraId="4E1E33CC" w14:textId="77777777" w:rsidTr="00E60C9A">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14:paraId="27F71CF2"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Doelstelling</w:t>
            </w:r>
          </w:p>
        </w:tc>
      </w:tr>
      <w:tr w:rsidR="00E60C9A" w:rsidRPr="00E60C9A" w14:paraId="32B36518" w14:textId="77777777" w:rsidTr="00E60C9A">
        <w:trPr>
          <w:trHeight w:val="1061"/>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77B608AD"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xml:space="preserve">Beschrijf, als dit van toepassing is, de volgende punten: </w:t>
            </w:r>
          </w:p>
          <w:p w14:paraId="1D77C072" w14:textId="77777777" w:rsidR="00E60C9A" w:rsidRPr="00E60C9A" w:rsidRDefault="00E60C9A" w:rsidP="00E60C9A">
            <w:pPr>
              <w:numPr>
                <w:ilvl w:val="0"/>
                <w:numId w:val="19"/>
              </w:numPr>
              <w:spacing w:after="160" w:line="240" w:lineRule="auto"/>
              <w:contextualSpacing/>
              <w:rPr>
                <w:rFonts w:ascii="Calibri" w:hAnsi="Calibri" w:cs="Calibri"/>
                <w:color w:val="000000"/>
                <w:sz w:val="22"/>
                <w:szCs w:val="22"/>
              </w:rPr>
            </w:pPr>
            <w:r w:rsidRPr="00E60C9A">
              <w:rPr>
                <w:rFonts w:ascii="Calibri" w:hAnsi="Calibri" w:cs="Calibri"/>
                <w:color w:val="000000"/>
                <w:sz w:val="22"/>
                <w:szCs w:val="22"/>
              </w:rPr>
              <w:t xml:space="preserve">het probleem dat in dit WP wordt opgelost; </w:t>
            </w:r>
          </w:p>
          <w:p w14:paraId="161EA8F6" w14:textId="77777777" w:rsidR="00E60C9A" w:rsidRPr="00E60C9A" w:rsidRDefault="00E60C9A" w:rsidP="00E60C9A">
            <w:pPr>
              <w:numPr>
                <w:ilvl w:val="0"/>
                <w:numId w:val="19"/>
              </w:numPr>
              <w:spacing w:after="160" w:line="240" w:lineRule="auto"/>
              <w:contextualSpacing/>
              <w:rPr>
                <w:rFonts w:ascii="Calibri" w:hAnsi="Calibri" w:cs="Calibri"/>
                <w:color w:val="000000"/>
                <w:sz w:val="22"/>
                <w:szCs w:val="22"/>
              </w:rPr>
            </w:pPr>
            <w:r w:rsidRPr="00E60C9A">
              <w:rPr>
                <w:rFonts w:ascii="Calibri" w:hAnsi="Calibri" w:cs="Calibri"/>
                <w:color w:val="000000"/>
                <w:sz w:val="22"/>
                <w:szCs w:val="22"/>
              </w:rPr>
              <w:t xml:space="preserve">wat de resultaten van dit WP zijn; en </w:t>
            </w:r>
          </w:p>
          <w:p w14:paraId="0CB50D05" w14:textId="77777777" w:rsidR="00E60C9A" w:rsidRDefault="00E60C9A" w:rsidP="00E60C9A">
            <w:pPr>
              <w:numPr>
                <w:ilvl w:val="0"/>
                <w:numId w:val="19"/>
              </w:numPr>
              <w:spacing w:after="160" w:line="240" w:lineRule="auto"/>
              <w:contextualSpacing/>
              <w:rPr>
                <w:rFonts w:ascii="Calibri" w:hAnsi="Calibri" w:cs="Calibri"/>
                <w:color w:val="000000"/>
                <w:sz w:val="22"/>
                <w:szCs w:val="22"/>
              </w:rPr>
            </w:pPr>
            <w:r w:rsidRPr="00E60C9A">
              <w:rPr>
                <w:rFonts w:ascii="Calibri" w:hAnsi="Calibri" w:cs="Calibri"/>
                <w:color w:val="000000"/>
                <w:sz w:val="22"/>
                <w:szCs w:val="22"/>
              </w:rPr>
              <w:t>hoe de resultaten bijdragen aan de doelstelling van het plan als geheel.</w:t>
            </w:r>
          </w:p>
          <w:p w14:paraId="3144AD26" w14:textId="4B5811F0" w:rsidR="00E60C9A" w:rsidRPr="00E60C9A" w:rsidRDefault="00E60C9A" w:rsidP="00E60C9A">
            <w:pPr>
              <w:spacing w:after="160" w:line="240" w:lineRule="auto"/>
              <w:ind w:left="720"/>
              <w:contextualSpacing/>
              <w:rPr>
                <w:rFonts w:ascii="Calibri" w:hAnsi="Calibri" w:cs="Calibri"/>
                <w:color w:val="000000"/>
                <w:sz w:val="22"/>
                <w:szCs w:val="22"/>
              </w:rPr>
            </w:pPr>
          </w:p>
        </w:tc>
      </w:tr>
      <w:tr w:rsidR="00E60C9A" w:rsidRPr="00E60C9A" w14:paraId="392CE8C5" w14:textId="77777777" w:rsidTr="00E60C9A">
        <w:trPr>
          <w:trHeight w:val="378"/>
        </w:trPr>
        <w:tc>
          <w:tcPr>
            <w:tcW w:w="2195" w:type="pct"/>
            <w:tcBorders>
              <w:top w:val="nil"/>
              <w:left w:val="single" w:sz="4" w:space="0" w:color="auto"/>
              <w:bottom w:val="single" w:sz="4" w:space="0" w:color="auto"/>
              <w:right w:val="single" w:sz="4" w:space="0" w:color="auto"/>
            </w:tcBorders>
            <w:shd w:val="clear" w:color="auto" w:fill="BFBFBF"/>
            <w:hideMark/>
          </w:tcPr>
          <w:p w14:paraId="273A1ED7" w14:textId="77777777" w:rsidR="00E60C9A" w:rsidRPr="00E60C9A" w:rsidRDefault="00E60C9A" w:rsidP="00E60C9A">
            <w:pPr>
              <w:rPr>
                <w:b/>
                <w:bCs/>
                <w:sz w:val="20"/>
                <w:szCs w:val="20"/>
              </w:rPr>
            </w:pPr>
            <w:r w:rsidRPr="00E60C9A">
              <w:rPr>
                <w:b/>
                <w:bCs/>
                <w:sz w:val="20"/>
                <w:szCs w:val="20"/>
              </w:rPr>
              <w:t>Activiteiten</w:t>
            </w:r>
          </w:p>
        </w:tc>
        <w:tc>
          <w:tcPr>
            <w:tcW w:w="1592" w:type="pct"/>
            <w:tcBorders>
              <w:top w:val="nil"/>
              <w:left w:val="nil"/>
              <w:bottom w:val="single" w:sz="4" w:space="0" w:color="auto"/>
              <w:right w:val="single" w:sz="4" w:space="0" w:color="auto"/>
            </w:tcBorders>
            <w:shd w:val="clear" w:color="auto" w:fill="BFBFBF"/>
            <w:hideMark/>
          </w:tcPr>
          <w:p w14:paraId="7BBDDEC4" w14:textId="77777777" w:rsidR="00E60C9A" w:rsidRPr="00E60C9A" w:rsidRDefault="00E60C9A" w:rsidP="00E60C9A">
            <w:pPr>
              <w:rPr>
                <w:b/>
                <w:bCs/>
                <w:sz w:val="20"/>
                <w:szCs w:val="20"/>
              </w:rPr>
            </w:pPr>
            <w:r w:rsidRPr="00E60C9A">
              <w:rPr>
                <w:b/>
                <w:bCs/>
                <w:sz w:val="20"/>
                <w:szCs w:val="20"/>
              </w:rPr>
              <w:t>Deliverables</w:t>
            </w:r>
          </w:p>
        </w:tc>
        <w:tc>
          <w:tcPr>
            <w:tcW w:w="1213" w:type="pct"/>
            <w:tcBorders>
              <w:top w:val="nil"/>
              <w:left w:val="nil"/>
              <w:bottom w:val="single" w:sz="4" w:space="0" w:color="auto"/>
              <w:right w:val="single" w:sz="4" w:space="0" w:color="auto"/>
            </w:tcBorders>
            <w:shd w:val="clear" w:color="auto" w:fill="BFBFBF"/>
            <w:hideMark/>
          </w:tcPr>
          <w:p w14:paraId="3E17FC0A" w14:textId="77777777" w:rsidR="00E60C9A" w:rsidRPr="00E60C9A" w:rsidRDefault="00E60C9A" w:rsidP="00E60C9A">
            <w:pPr>
              <w:rPr>
                <w:b/>
                <w:bCs/>
                <w:sz w:val="20"/>
                <w:szCs w:val="20"/>
              </w:rPr>
            </w:pPr>
            <w:r w:rsidRPr="00E60C9A">
              <w:rPr>
                <w:b/>
                <w:bCs/>
                <w:sz w:val="20"/>
                <w:szCs w:val="20"/>
              </w:rPr>
              <w:t>Deelnemers</w:t>
            </w:r>
          </w:p>
        </w:tc>
      </w:tr>
      <w:tr w:rsidR="00E60C9A" w:rsidRPr="00E60C9A" w14:paraId="0715C7DD" w14:textId="77777777" w:rsidTr="00B40D1E">
        <w:trPr>
          <w:trHeight w:val="378"/>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0AEA9EF1"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A1.1 Korte omschrijving activiteit</w:t>
            </w:r>
          </w:p>
          <w:p w14:paraId="65E04111" w14:textId="77777777" w:rsidR="00E60C9A" w:rsidRPr="00E60C9A" w:rsidRDefault="00E60C9A" w:rsidP="00E60C9A">
            <w:pPr>
              <w:spacing w:line="240" w:lineRule="auto"/>
              <w:rPr>
                <w:rFonts w:ascii="Calibri" w:hAnsi="Calibri" w:cs="Calibri"/>
                <w:i/>
                <w:iCs/>
                <w:color w:val="000000"/>
                <w:sz w:val="20"/>
                <w:szCs w:val="20"/>
              </w:rPr>
            </w:pPr>
            <w:r w:rsidRPr="00E60C9A">
              <w:rPr>
                <w:rFonts w:ascii="Calibri" w:hAnsi="Calibri" w:cs="Calibri"/>
                <w:i/>
                <w:iCs/>
                <w:color w:val="000000"/>
                <w:sz w:val="20"/>
                <w:szCs w:val="20"/>
              </w:rPr>
              <w:t>Beschrijf wat de activiteit concreet inhoudt. Rijksdienst voor Ondernemend Nederland (RVO) gebruikt deze omschrijving om te toetsen of de activiteiten binnen de subsidieregeling vallen en om de aansluiting met de kosten te kunnen maken.</w:t>
            </w:r>
          </w:p>
          <w:p w14:paraId="672D07E2" w14:textId="77777777" w:rsidR="00E60C9A" w:rsidRPr="00E60C9A" w:rsidRDefault="00E60C9A" w:rsidP="00E60C9A">
            <w:pPr>
              <w:spacing w:line="240" w:lineRule="auto"/>
              <w:rPr>
                <w:rFonts w:ascii="Calibri" w:hAnsi="Calibri" w:cs="Calibri"/>
                <w:b/>
                <w:bCs/>
                <w:color w:val="000000"/>
                <w:sz w:val="22"/>
                <w:szCs w:val="22"/>
              </w:rPr>
            </w:pPr>
          </w:p>
        </w:tc>
        <w:tc>
          <w:tcPr>
            <w:tcW w:w="1592" w:type="pct"/>
            <w:tcBorders>
              <w:top w:val="single" w:sz="4" w:space="0" w:color="auto"/>
              <w:left w:val="nil"/>
              <w:bottom w:val="single" w:sz="4" w:space="0" w:color="auto"/>
              <w:right w:val="single" w:sz="4" w:space="0" w:color="auto"/>
            </w:tcBorders>
            <w:shd w:val="clear" w:color="auto" w:fill="auto"/>
          </w:tcPr>
          <w:p w14:paraId="459459B8"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color w:val="000000"/>
                <w:sz w:val="22"/>
                <w:szCs w:val="22"/>
              </w:rPr>
              <w:t>D1.1 Korte titel</w:t>
            </w:r>
          </w:p>
        </w:tc>
        <w:tc>
          <w:tcPr>
            <w:tcW w:w="1213" w:type="pct"/>
            <w:tcBorders>
              <w:top w:val="single" w:sz="4" w:space="0" w:color="auto"/>
              <w:left w:val="nil"/>
              <w:bottom w:val="single" w:sz="4" w:space="0" w:color="auto"/>
              <w:right w:val="single" w:sz="4" w:space="0" w:color="auto"/>
            </w:tcBorders>
            <w:shd w:val="clear" w:color="auto" w:fill="auto"/>
          </w:tcPr>
          <w:p w14:paraId="6742C1E8"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i/>
                <w:iCs/>
                <w:color w:val="000000"/>
                <w:sz w:val="20"/>
                <w:szCs w:val="20"/>
              </w:rPr>
              <w:t xml:space="preserve">(Korte) naam van bij de activiteit betrokken deelnemers. Benoem de lead als eerste. </w:t>
            </w:r>
          </w:p>
        </w:tc>
      </w:tr>
      <w:tr w:rsidR="00E60C9A" w:rsidRPr="00E60C9A" w14:paraId="03DF62CE" w14:textId="77777777" w:rsidTr="00B40D1E">
        <w:trPr>
          <w:trHeight w:val="378"/>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69A10FF2"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A1.2 Korte omschrijving activiteit</w:t>
            </w:r>
          </w:p>
          <w:p w14:paraId="62EDACA0" w14:textId="77777777" w:rsidR="00E60C9A" w:rsidRPr="00E60C9A" w:rsidRDefault="00E60C9A" w:rsidP="00E60C9A">
            <w:pPr>
              <w:spacing w:line="240" w:lineRule="auto"/>
              <w:rPr>
                <w:rFonts w:ascii="Calibri" w:hAnsi="Calibri" w:cs="Calibri"/>
                <w:color w:val="000000"/>
                <w:sz w:val="22"/>
                <w:szCs w:val="22"/>
              </w:rPr>
            </w:pPr>
          </w:p>
        </w:tc>
        <w:tc>
          <w:tcPr>
            <w:tcW w:w="1592" w:type="pct"/>
            <w:tcBorders>
              <w:top w:val="single" w:sz="4" w:space="0" w:color="auto"/>
              <w:left w:val="nil"/>
              <w:bottom w:val="single" w:sz="4" w:space="0" w:color="auto"/>
              <w:right w:val="single" w:sz="4" w:space="0" w:color="auto"/>
            </w:tcBorders>
            <w:shd w:val="clear" w:color="auto" w:fill="auto"/>
          </w:tcPr>
          <w:p w14:paraId="53045DAD"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D1.2 Korte titel</w:t>
            </w:r>
          </w:p>
        </w:tc>
        <w:tc>
          <w:tcPr>
            <w:tcW w:w="1213" w:type="pct"/>
            <w:tcBorders>
              <w:top w:val="single" w:sz="4" w:space="0" w:color="auto"/>
              <w:left w:val="nil"/>
              <w:bottom w:val="single" w:sz="4" w:space="0" w:color="auto"/>
              <w:right w:val="single" w:sz="4" w:space="0" w:color="auto"/>
            </w:tcBorders>
            <w:shd w:val="clear" w:color="auto" w:fill="auto"/>
          </w:tcPr>
          <w:p w14:paraId="698A90BC"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w:t>
            </w:r>
            <w:r w:rsidRPr="00E60C9A">
              <w:rPr>
                <w:rFonts w:ascii="Calibri" w:hAnsi="Calibri" w:cs="Calibri"/>
                <w:i/>
                <w:iCs/>
                <w:color w:val="000000"/>
                <w:sz w:val="20"/>
                <w:szCs w:val="20"/>
              </w:rPr>
              <w:t>Korte) naam van bij de activiteit betrokken deelnemers. Benoem de lead als eerste.</w:t>
            </w:r>
          </w:p>
        </w:tc>
      </w:tr>
      <w:tr w:rsidR="00E60C9A" w:rsidRPr="00E60C9A" w14:paraId="235FE3A3" w14:textId="77777777" w:rsidTr="00B40D1E">
        <w:trPr>
          <w:trHeight w:val="378"/>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2BDE1888" w14:textId="77777777" w:rsidR="00E60C9A" w:rsidRPr="00E60C9A" w:rsidRDefault="00E60C9A" w:rsidP="00E60C9A">
            <w:pPr>
              <w:spacing w:line="240" w:lineRule="auto"/>
              <w:rPr>
                <w:rFonts w:ascii="Calibri" w:hAnsi="Calibri" w:cs="Calibri"/>
                <w:color w:val="000000"/>
                <w:sz w:val="22"/>
                <w:szCs w:val="22"/>
              </w:rPr>
            </w:pPr>
          </w:p>
        </w:tc>
        <w:tc>
          <w:tcPr>
            <w:tcW w:w="1592" w:type="pct"/>
            <w:tcBorders>
              <w:top w:val="single" w:sz="4" w:space="0" w:color="auto"/>
              <w:left w:val="nil"/>
              <w:bottom w:val="single" w:sz="4" w:space="0" w:color="auto"/>
              <w:right w:val="single" w:sz="4" w:space="0" w:color="auto"/>
            </w:tcBorders>
            <w:shd w:val="clear" w:color="auto" w:fill="auto"/>
          </w:tcPr>
          <w:p w14:paraId="025FECE1" w14:textId="77777777" w:rsidR="00E60C9A" w:rsidRPr="00E60C9A" w:rsidRDefault="00E60C9A" w:rsidP="00E60C9A">
            <w:pPr>
              <w:spacing w:line="240" w:lineRule="auto"/>
              <w:rPr>
                <w:rFonts w:ascii="Calibri" w:hAnsi="Calibri" w:cs="Calibri"/>
                <w:color w:val="000000"/>
                <w:sz w:val="22"/>
                <w:szCs w:val="22"/>
              </w:rPr>
            </w:pPr>
          </w:p>
        </w:tc>
        <w:tc>
          <w:tcPr>
            <w:tcW w:w="1213" w:type="pct"/>
            <w:tcBorders>
              <w:top w:val="single" w:sz="4" w:space="0" w:color="auto"/>
              <w:left w:val="nil"/>
              <w:bottom w:val="single" w:sz="4" w:space="0" w:color="auto"/>
              <w:right w:val="single" w:sz="4" w:space="0" w:color="auto"/>
            </w:tcBorders>
            <w:shd w:val="clear" w:color="auto" w:fill="auto"/>
          </w:tcPr>
          <w:p w14:paraId="350F348D" w14:textId="77777777" w:rsidR="00E60C9A" w:rsidRPr="00E60C9A" w:rsidRDefault="00E60C9A" w:rsidP="00E60C9A">
            <w:pPr>
              <w:spacing w:line="240" w:lineRule="auto"/>
              <w:rPr>
                <w:rFonts w:ascii="Calibri" w:hAnsi="Calibri" w:cs="Calibri"/>
                <w:color w:val="000000"/>
                <w:sz w:val="22"/>
                <w:szCs w:val="22"/>
              </w:rPr>
            </w:pPr>
          </w:p>
        </w:tc>
      </w:tr>
    </w:tbl>
    <w:p w14:paraId="30ACA99A" w14:textId="77777777" w:rsidR="00E60C9A" w:rsidRPr="00E60C9A" w:rsidRDefault="00E60C9A" w:rsidP="00E60C9A">
      <w:pPr>
        <w:spacing w:after="160" w:line="259" w:lineRule="auto"/>
        <w:ind w:left="708" w:hanging="708"/>
        <w:rPr>
          <w:rFonts w:eastAsia="Calibri" w:cs="Arial"/>
          <w:szCs w:val="18"/>
          <w:lang w:eastAsia="en-US"/>
        </w:rPr>
      </w:pPr>
    </w:p>
    <w:p w14:paraId="6AF33410" w14:textId="64862E23" w:rsidR="00E60C9A" w:rsidRPr="00A57DEF" w:rsidRDefault="00E60C9A" w:rsidP="00A57DEF">
      <w:pPr>
        <w:pStyle w:val="Lijstalinea"/>
        <w:numPr>
          <w:ilvl w:val="0"/>
          <w:numId w:val="20"/>
        </w:numPr>
        <w:spacing w:after="160" w:line="259" w:lineRule="auto"/>
        <w:rPr>
          <w:rFonts w:eastAsia="Calibri" w:cs="Arial"/>
          <w:b/>
          <w:bCs/>
          <w:color w:val="0070C0"/>
          <w:sz w:val="20"/>
          <w:szCs w:val="20"/>
          <w:lang w:eastAsia="en-US"/>
        </w:rPr>
      </w:pPr>
      <w:r w:rsidRPr="00A57DEF">
        <w:rPr>
          <w:rFonts w:eastAsia="Calibri" w:cs="Arial"/>
          <w:b/>
          <w:bCs/>
          <w:color w:val="0070C0"/>
          <w:sz w:val="20"/>
          <w:szCs w:val="20"/>
          <w:lang w:eastAsia="en-US"/>
        </w:rPr>
        <w:t>Lijst deliverables</w:t>
      </w:r>
    </w:p>
    <w:p w14:paraId="0F212FB8" w14:textId="77777777" w:rsidR="00E60C9A" w:rsidRPr="00E60C9A" w:rsidRDefault="00E60C9A" w:rsidP="00E60C9A">
      <w:pPr>
        <w:spacing w:after="160" w:line="259" w:lineRule="auto"/>
        <w:rPr>
          <w:rFonts w:eastAsia="Calibri" w:cs="Arial"/>
          <w:szCs w:val="18"/>
          <w:lang w:eastAsia="en-US"/>
        </w:rPr>
      </w:pPr>
    </w:p>
    <w:tbl>
      <w:tblPr>
        <w:tblW w:w="5000" w:type="pct"/>
        <w:tblCellMar>
          <w:left w:w="70" w:type="dxa"/>
          <w:right w:w="70" w:type="dxa"/>
        </w:tblCellMar>
        <w:tblLook w:val="04A0" w:firstRow="1" w:lastRow="0" w:firstColumn="1" w:lastColumn="0" w:noHBand="0" w:noVBand="1"/>
      </w:tblPr>
      <w:tblGrid>
        <w:gridCol w:w="792"/>
        <w:gridCol w:w="4858"/>
        <w:gridCol w:w="1040"/>
        <w:gridCol w:w="1542"/>
        <w:gridCol w:w="1538"/>
      </w:tblGrid>
      <w:tr w:rsidR="00E60C9A" w:rsidRPr="00E60C9A" w14:paraId="650D6E64" w14:textId="77777777" w:rsidTr="00E60C9A">
        <w:trPr>
          <w:trHeight w:val="477"/>
        </w:trPr>
        <w:tc>
          <w:tcPr>
            <w:tcW w:w="9060" w:type="dxa"/>
            <w:gridSpan w:val="5"/>
            <w:tcBorders>
              <w:top w:val="single" w:sz="4" w:space="0" w:color="auto"/>
              <w:left w:val="single" w:sz="4" w:space="0" w:color="auto"/>
              <w:bottom w:val="single" w:sz="4" w:space="0" w:color="auto"/>
              <w:right w:val="single" w:sz="4" w:space="0" w:color="000000"/>
            </w:tcBorders>
            <w:shd w:val="clear" w:color="auto" w:fill="BFBFBF"/>
            <w:hideMark/>
          </w:tcPr>
          <w:p w14:paraId="07305A86" w14:textId="77777777" w:rsidR="00E60C9A" w:rsidRPr="00E60C9A" w:rsidRDefault="00E60C9A" w:rsidP="00E60C9A">
            <w:pPr>
              <w:jc w:val="center"/>
              <w:rPr>
                <w:b/>
                <w:bCs/>
                <w:sz w:val="20"/>
                <w:szCs w:val="20"/>
              </w:rPr>
            </w:pPr>
            <w:r w:rsidRPr="00E60C9A">
              <w:rPr>
                <w:b/>
                <w:bCs/>
                <w:sz w:val="20"/>
                <w:szCs w:val="20"/>
              </w:rPr>
              <w:t>Deliverables projectvoorstel</w:t>
            </w:r>
          </w:p>
        </w:tc>
      </w:tr>
      <w:tr w:rsidR="00E60C9A" w:rsidRPr="00E60C9A" w14:paraId="46B907CB" w14:textId="77777777" w:rsidTr="00E60C9A">
        <w:trPr>
          <w:trHeight w:val="348"/>
        </w:trPr>
        <w:tc>
          <w:tcPr>
            <w:tcW w:w="406" w:type="pct"/>
            <w:tcBorders>
              <w:top w:val="nil"/>
              <w:left w:val="single" w:sz="4" w:space="0" w:color="auto"/>
              <w:bottom w:val="single" w:sz="4" w:space="0" w:color="auto"/>
              <w:right w:val="single" w:sz="4" w:space="0" w:color="auto"/>
            </w:tcBorders>
            <w:shd w:val="clear" w:color="auto" w:fill="D9D9D9"/>
            <w:hideMark/>
          </w:tcPr>
          <w:p w14:paraId="4F50D682"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w:t>
            </w:r>
          </w:p>
        </w:tc>
        <w:tc>
          <w:tcPr>
            <w:tcW w:w="2486" w:type="pct"/>
            <w:tcBorders>
              <w:top w:val="nil"/>
              <w:left w:val="nil"/>
              <w:bottom w:val="single" w:sz="4" w:space="0" w:color="auto"/>
              <w:right w:val="single" w:sz="4" w:space="0" w:color="auto"/>
            </w:tcBorders>
            <w:shd w:val="clear" w:color="auto" w:fill="D9D9D9"/>
            <w:hideMark/>
          </w:tcPr>
          <w:p w14:paraId="6B420D72" w14:textId="77777777" w:rsidR="00E60C9A" w:rsidRPr="00E60C9A" w:rsidRDefault="00E60C9A" w:rsidP="00E60C9A">
            <w:pPr>
              <w:rPr>
                <w:b/>
                <w:bCs/>
                <w:szCs w:val="18"/>
              </w:rPr>
            </w:pPr>
            <w:r w:rsidRPr="00E60C9A">
              <w:rPr>
                <w:b/>
                <w:bCs/>
                <w:szCs w:val="18"/>
              </w:rPr>
              <w:t>Omschrijving</w:t>
            </w:r>
          </w:p>
        </w:tc>
        <w:tc>
          <w:tcPr>
            <w:tcW w:w="532" w:type="pct"/>
            <w:tcBorders>
              <w:top w:val="nil"/>
              <w:left w:val="nil"/>
              <w:bottom w:val="single" w:sz="4" w:space="0" w:color="auto"/>
              <w:right w:val="single" w:sz="4" w:space="0" w:color="auto"/>
            </w:tcBorders>
            <w:shd w:val="clear" w:color="auto" w:fill="D9D9D9"/>
            <w:hideMark/>
          </w:tcPr>
          <w:p w14:paraId="600AAE8C" w14:textId="77777777" w:rsidR="00E60C9A" w:rsidRPr="00E60C9A" w:rsidRDefault="00E60C9A" w:rsidP="00E60C9A">
            <w:pPr>
              <w:rPr>
                <w:b/>
                <w:bCs/>
                <w:szCs w:val="18"/>
              </w:rPr>
            </w:pPr>
            <w:r w:rsidRPr="00E60C9A">
              <w:rPr>
                <w:b/>
                <w:bCs/>
                <w:szCs w:val="18"/>
              </w:rPr>
              <w:t>Lead</w:t>
            </w:r>
          </w:p>
        </w:tc>
        <w:tc>
          <w:tcPr>
            <w:tcW w:w="789" w:type="pct"/>
            <w:tcBorders>
              <w:top w:val="nil"/>
              <w:left w:val="nil"/>
              <w:bottom w:val="single" w:sz="4" w:space="0" w:color="auto"/>
              <w:right w:val="single" w:sz="4" w:space="0" w:color="auto"/>
            </w:tcBorders>
            <w:shd w:val="clear" w:color="auto" w:fill="D9D9D9"/>
            <w:hideMark/>
          </w:tcPr>
          <w:p w14:paraId="14D70C80" w14:textId="77777777" w:rsidR="00E60C9A" w:rsidRPr="00E60C9A" w:rsidRDefault="00E60C9A" w:rsidP="00E60C9A">
            <w:pPr>
              <w:rPr>
                <w:b/>
                <w:bCs/>
                <w:szCs w:val="18"/>
              </w:rPr>
            </w:pPr>
            <w:r w:rsidRPr="00E60C9A">
              <w:rPr>
                <w:b/>
                <w:bCs/>
                <w:szCs w:val="18"/>
              </w:rPr>
              <w:t>Overige deelnemers</w:t>
            </w:r>
          </w:p>
        </w:tc>
        <w:tc>
          <w:tcPr>
            <w:tcW w:w="787" w:type="pct"/>
            <w:tcBorders>
              <w:top w:val="nil"/>
              <w:left w:val="nil"/>
              <w:bottom w:val="single" w:sz="4" w:space="0" w:color="auto"/>
              <w:right w:val="single" w:sz="4" w:space="0" w:color="auto"/>
            </w:tcBorders>
            <w:shd w:val="clear" w:color="auto" w:fill="D9D9D9"/>
          </w:tcPr>
          <w:p w14:paraId="19074399" w14:textId="77777777" w:rsidR="00E60C9A" w:rsidRPr="00E60C9A" w:rsidRDefault="00E60C9A" w:rsidP="00E60C9A">
            <w:pPr>
              <w:rPr>
                <w:b/>
                <w:bCs/>
                <w:szCs w:val="18"/>
              </w:rPr>
            </w:pPr>
            <w:r w:rsidRPr="00E60C9A">
              <w:rPr>
                <w:b/>
                <w:bCs/>
                <w:szCs w:val="18"/>
              </w:rPr>
              <w:t>Datum gereed</w:t>
            </w:r>
          </w:p>
        </w:tc>
      </w:tr>
      <w:tr w:rsidR="00E60C9A" w:rsidRPr="00E60C9A" w14:paraId="28401226" w14:textId="77777777" w:rsidTr="00B40D1E">
        <w:trPr>
          <w:trHeight w:val="348"/>
        </w:trPr>
        <w:tc>
          <w:tcPr>
            <w:tcW w:w="406" w:type="pct"/>
            <w:tcBorders>
              <w:top w:val="nil"/>
              <w:left w:val="single" w:sz="4" w:space="0" w:color="auto"/>
              <w:bottom w:val="single" w:sz="4" w:space="0" w:color="auto"/>
              <w:right w:val="single" w:sz="4" w:space="0" w:color="auto"/>
            </w:tcBorders>
            <w:shd w:val="clear" w:color="auto" w:fill="auto"/>
            <w:hideMark/>
          </w:tcPr>
          <w:p w14:paraId="436CCDF6"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D1.1</w:t>
            </w:r>
          </w:p>
        </w:tc>
        <w:tc>
          <w:tcPr>
            <w:tcW w:w="2486" w:type="pct"/>
            <w:tcBorders>
              <w:top w:val="nil"/>
              <w:left w:val="nil"/>
              <w:bottom w:val="single" w:sz="4" w:space="0" w:color="auto"/>
              <w:right w:val="single" w:sz="4" w:space="0" w:color="auto"/>
            </w:tcBorders>
            <w:shd w:val="clear" w:color="auto" w:fill="auto"/>
          </w:tcPr>
          <w:p w14:paraId="402640B1" w14:textId="77777777" w:rsidR="00E60C9A" w:rsidRPr="00E60C9A" w:rsidRDefault="00E60C9A" w:rsidP="00E60C9A">
            <w:pPr>
              <w:spacing w:line="240" w:lineRule="auto"/>
              <w:rPr>
                <w:rFonts w:ascii="Calibri" w:hAnsi="Calibri" w:cs="Calibri"/>
                <w:color w:val="000000"/>
                <w:sz w:val="22"/>
                <w:szCs w:val="22"/>
              </w:rPr>
            </w:pPr>
          </w:p>
        </w:tc>
        <w:tc>
          <w:tcPr>
            <w:tcW w:w="532" w:type="pct"/>
            <w:tcBorders>
              <w:top w:val="nil"/>
              <w:left w:val="nil"/>
              <w:bottom w:val="single" w:sz="4" w:space="0" w:color="auto"/>
              <w:right w:val="single" w:sz="4" w:space="0" w:color="auto"/>
            </w:tcBorders>
            <w:shd w:val="clear" w:color="auto" w:fill="auto"/>
            <w:hideMark/>
          </w:tcPr>
          <w:p w14:paraId="168C967A"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9" w:type="pct"/>
            <w:tcBorders>
              <w:top w:val="nil"/>
              <w:left w:val="nil"/>
              <w:bottom w:val="single" w:sz="4" w:space="0" w:color="auto"/>
              <w:right w:val="single" w:sz="4" w:space="0" w:color="auto"/>
            </w:tcBorders>
            <w:shd w:val="clear" w:color="auto" w:fill="auto"/>
            <w:hideMark/>
          </w:tcPr>
          <w:p w14:paraId="2A75876F"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7" w:type="pct"/>
            <w:tcBorders>
              <w:top w:val="nil"/>
              <w:left w:val="nil"/>
              <w:bottom w:val="single" w:sz="4" w:space="0" w:color="auto"/>
              <w:right w:val="single" w:sz="4" w:space="0" w:color="auto"/>
            </w:tcBorders>
          </w:tcPr>
          <w:p w14:paraId="79D9813E" w14:textId="77777777" w:rsidR="00E60C9A" w:rsidRPr="00E60C9A" w:rsidRDefault="00E60C9A" w:rsidP="00E60C9A">
            <w:pPr>
              <w:spacing w:line="240" w:lineRule="auto"/>
              <w:rPr>
                <w:rFonts w:ascii="Calibri" w:hAnsi="Calibri" w:cs="Calibri"/>
                <w:color w:val="000000"/>
                <w:sz w:val="22"/>
                <w:szCs w:val="22"/>
              </w:rPr>
            </w:pPr>
          </w:p>
        </w:tc>
      </w:tr>
      <w:tr w:rsidR="00E60C9A" w:rsidRPr="00E60C9A" w14:paraId="670E1FD5" w14:textId="77777777" w:rsidTr="00E60C9A">
        <w:trPr>
          <w:trHeight w:val="348"/>
        </w:trPr>
        <w:tc>
          <w:tcPr>
            <w:tcW w:w="406" w:type="pct"/>
            <w:tcBorders>
              <w:top w:val="nil"/>
              <w:left w:val="single" w:sz="4" w:space="0" w:color="auto"/>
              <w:bottom w:val="single" w:sz="4" w:space="0" w:color="auto"/>
              <w:right w:val="single" w:sz="4" w:space="0" w:color="auto"/>
            </w:tcBorders>
            <w:shd w:val="clear" w:color="auto" w:fill="F2F2F2"/>
            <w:hideMark/>
          </w:tcPr>
          <w:p w14:paraId="3D050190"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D1.2</w:t>
            </w:r>
          </w:p>
        </w:tc>
        <w:tc>
          <w:tcPr>
            <w:tcW w:w="2486" w:type="pct"/>
            <w:tcBorders>
              <w:top w:val="nil"/>
              <w:left w:val="nil"/>
              <w:bottom w:val="single" w:sz="4" w:space="0" w:color="auto"/>
              <w:right w:val="single" w:sz="4" w:space="0" w:color="auto"/>
            </w:tcBorders>
            <w:shd w:val="clear" w:color="auto" w:fill="F2F2F2"/>
            <w:hideMark/>
          </w:tcPr>
          <w:p w14:paraId="0419CF47"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532" w:type="pct"/>
            <w:tcBorders>
              <w:top w:val="nil"/>
              <w:left w:val="nil"/>
              <w:bottom w:val="single" w:sz="4" w:space="0" w:color="auto"/>
              <w:right w:val="single" w:sz="4" w:space="0" w:color="auto"/>
            </w:tcBorders>
            <w:shd w:val="clear" w:color="auto" w:fill="F2F2F2"/>
            <w:hideMark/>
          </w:tcPr>
          <w:p w14:paraId="6D3181B9"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9" w:type="pct"/>
            <w:tcBorders>
              <w:top w:val="nil"/>
              <w:left w:val="nil"/>
              <w:bottom w:val="single" w:sz="4" w:space="0" w:color="auto"/>
              <w:right w:val="single" w:sz="4" w:space="0" w:color="auto"/>
            </w:tcBorders>
            <w:shd w:val="clear" w:color="auto" w:fill="F2F2F2"/>
            <w:hideMark/>
          </w:tcPr>
          <w:p w14:paraId="1F4A997C"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7" w:type="pct"/>
            <w:tcBorders>
              <w:top w:val="nil"/>
              <w:left w:val="nil"/>
              <w:bottom w:val="single" w:sz="4" w:space="0" w:color="auto"/>
              <w:right w:val="single" w:sz="4" w:space="0" w:color="auto"/>
            </w:tcBorders>
            <w:shd w:val="clear" w:color="auto" w:fill="F2F2F2"/>
          </w:tcPr>
          <w:p w14:paraId="0BEEE684" w14:textId="77777777" w:rsidR="00E60C9A" w:rsidRPr="00E60C9A" w:rsidRDefault="00E60C9A" w:rsidP="00E60C9A">
            <w:pPr>
              <w:spacing w:line="240" w:lineRule="auto"/>
              <w:rPr>
                <w:rFonts w:ascii="Calibri" w:hAnsi="Calibri" w:cs="Calibri"/>
                <w:color w:val="000000"/>
                <w:sz w:val="22"/>
                <w:szCs w:val="22"/>
              </w:rPr>
            </w:pPr>
          </w:p>
        </w:tc>
      </w:tr>
      <w:tr w:rsidR="00E60C9A" w:rsidRPr="00E60C9A" w14:paraId="733DC22B" w14:textId="77777777" w:rsidTr="00B40D1E">
        <w:trPr>
          <w:trHeight w:val="348"/>
        </w:trPr>
        <w:tc>
          <w:tcPr>
            <w:tcW w:w="406" w:type="pct"/>
            <w:tcBorders>
              <w:top w:val="nil"/>
              <w:left w:val="single" w:sz="4" w:space="0" w:color="auto"/>
              <w:bottom w:val="single" w:sz="4" w:space="0" w:color="auto"/>
              <w:right w:val="single" w:sz="4" w:space="0" w:color="auto"/>
            </w:tcBorders>
            <w:shd w:val="clear" w:color="auto" w:fill="auto"/>
            <w:hideMark/>
          </w:tcPr>
          <w:p w14:paraId="23E80BF7"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Etc.</w:t>
            </w:r>
          </w:p>
        </w:tc>
        <w:tc>
          <w:tcPr>
            <w:tcW w:w="2486" w:type="pct"/>
            <w:tcBorders>
              <w:top w:val="nil"/>
              <w:left w:val="nil"/>
              <w:bottom w:val="single" w:sz="4" w:space="0" w:color="auto"/>
              <w:right w:val="single" w:sz="4" w:space="0" w:color="auto"/>
            </w:tcBorders>
            <w:shd w:val="clear" w:color="auto" w:fill="auto"/>
            <w:hideMark/>
          </w:tcPr>
          <w:p w14:paraId="181FD78D"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532" w:type="pct"/>
            <w:tcBorders>
              <w:top w:val="nil"/>
              <w:left w:val="nil"/>
              <w:bottom w:val="single" w:sz="4" w:space="0" w:color="auto"/>
              <w:right w:val="single" w:sz="4" w:space="0" w:color="auto"/>
            </w:tcBorders>
            <w:shd w:val="clear" w:color="auto" w:fill="auto"/>
            <w:hideMark/>
          </w:tcPr>
          <w:p w14:paraId="189D0761"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9" w:type="pct"/>
            <w:tcBorders>
              <w:top w:val="nil"/>
              <w:left w:val="nil"/>
              <w:bottom w:val="single" w:sz="4" w:space="0" w:color="auto"/>
              <w:right w:val="single" w:sz="4" w:space="0" w:color="auto"/>
            </w:tcBorders>
            <w:shd w:val="clear" w:color="auto" w:fill="auto"/>
            <w:hideMark/>
          </w:tcPr>
          <w:p w14:paraId="5B30CED5"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7" w:type="pct"/>
            <w:tcBorders>
              <w:top w:val="nil"/>
              <w:left w:val="nil"/>
              <w:bottom w:val="single" w:sz="4" w:space="0" w:color="auto"/>
              <w:right w:val="single" w:sz="4" w:space="0" w:color="auto"/>
            </w:tcBorders>
          </w:tcPr>
          <w:p w14:paraId="7A7B9CDD" w14:textId="77777777" w:rsidR="00E60C9A" w:rsidRPr="00E60C9A" w:rsidRDefault="00E60C9A" w:rsidP="00E60C9A">
            <w:pPr>
              <w:spacing w:line="240" w:lineRule="auto"/>
              <w:rPr>
                <w:rFonts w:ascii="Calibri" w:hAnsi="Calibri" w:cs="Calibri"/>
                <w:color w:val="000000"/>
                <w:sz w:val="22"/>
                <w:szCs w:val="22"/>
              </w:rPr>
            </w:pPr>
          </w:p>
        </w:tc>
      </w:tr>
      <w:tr w:rsidR="00E60C9A" w:rsidRPr="00E60C9A" w14:paraId="18F3E4AE" w14:textId="77777777" w:rsidTr="00E60C9A">
        <w:trPr>
          <w:trHeight w:val="348"/>
        </w:trPr>
        <w:tc>
          <w:tcPr>
            <w:tcW w:w="406" w:type="pct"/>
            <w:tcBorders>
              <w:top w:val="nil"/>
              <w:left w:val="single" w:sz="4" w:space="0" w:color="auto"/>
              <w:bottom w:val="single" w:sz="4" w:space="0" w:color="auto"/>
              <w:right w:val="single" w:sz="4" w:space="0" w:color="auto"/>
            </w:tcBorders>
            <w:shd w:val="clear" w:color="auto" w:fill="F2F2F2"/>
            <w:hideMark/>
          </w:tcPr>
          <w:p w14:paraId="234EDD70"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2486" w:type="pct"/>
            <w:tcBorders>
              <w:top w:val="nil"/>
              <w:left w:val="nil"/>
              <w:bottom w:val="single" w:sz="4" w:space="0" w:color="auto"/>
              <w:right w:val="single" w:sz="4" w:space="0" w:color="auto"/>
            </w:tcBorders>
            <w:shd w:val="clear" w:color="auto" w:fill="F2F2F2"/>
            <w:hideMark/>
          </w:tcPr>
          <w:p w14:paraId="2391E83B"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532" w:type="pct"/>
            <w:tcBorders>
              <w:top w:val="nil"/>
              <w:left w:val="nil"/>
              <w:bottom w:val="single" w:sz="4" w:space="0" w:color="auto"/>
              <w:right w:val="single" w:sz="4" w:space="0" w:color="auto"/>
            </w:tcBorders>
            <w:shd w:val="clear" w:color="auto" w:fill="F2F2F2"/>
            <w:hideMark/>
          </w:tcPr>
          <w:p w14:paraId="2F86F168"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9" w:type="pct"/>
            <w:tcBorders>
              <w:top w:val="nil"/>
              <w:left w:val="nil"/>
              <w:bottom w:val="single" w:sz="4" w:space="0" w:color="auto"/>
              <w:right w:val="single" w:sz="4" w:space="0" w:color="auto"/>
            </w:tcBorders>
            <w:shd w:val="clear" w:color="auto" w:fill="F2F2F2"/>
            <w:hideMark/>
          </w:tcPr>
          <w:p w14:paraId="66E7F1AE"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787" w:type="pct"/>
            <w:tcBorders>
              <w:top w:val="nil"/>
              <w:left w:val="nil"/>
              <w:bottom w:val="single" w:sz="4" w:space="0" w:color="auto"/>
              <w:right w:val="single" w:sz="4" w:space="0" w:color="auto"/>
            </w:tcBorders>
            <w:shd w:val="clear" w:color="auto" w:fill="F2F2F2"/>
          </w:tcPr>
          <w:p w14:paraId="6B2F8450" w14:textId="77777777" w:rsidR="00E60C9A" w:rsidRPr="00E60C9A" w:rsidRDefault="00E60C9A" w:rsidP="00E60C9A">
            <w:pPr>
              <w:spacing w:line="240" w:lineRule="auto"/>
              <w:rPr>
                <w:rFonts w:ascii="Calibri" w:hAnsi="Calibri" w:cs="Calibri"/>
                <w:color w:val="000000"/>
                <w:sz w:val="22"/>
                <w:szCs w:val="22"/>
              </w:rPr>
            </w:pPr>
          </w:p>
        </w:tc>
      </w:tr>
    </w:tbl>
    <w:p w14:paraId="5F98A52D" w14:textId="77777777" w:rsidR="00E60C9A" w:rsidRPr="00E60C9A" w:rsidRDefault="00E60C9A" w:rsidP="00E60C9A">
      <w:pPr>
        <w:spacing w:after="160" w:line="259" w:lineRule="auto"/>
        <w:rPr>
          <w:rFonts w:eastAsia="Calibri" w:cs="Arial"/>
          <w:szCs w:val="18"/>
          <w:lang w:eastAsia="en-US"/>
        </w:rPr>
      </w:pPr>
    </w:p>
    <w:p w14:paraId="7E059180" w14:textId="77777777" w:rsidR="00E60C9A" w:rsidRPr="00E60C9A" w:rsidRDefault="00E60C9A" w:rsidP="00E60C9A">
      <w:pPr>
        <w:spacing w:after="160" w:line="259" w:lineRule="auto"/>
        <w:rPr>
          <w:rFonts w:eastAsia="Calibri" w:cs="Arial"/>
          <w:szCs w:val="18"/>
          <w:lang w:eastAsia="en-US"/>
        </w:rPr>
      </w:pPr>
      <w:r w:rsidRPr="00E60C9A">
        <w:rPr>
          <w:rFonts w:eastAsia="Calibri" w:cs="Arial"/>
          <w:szCs w:val="18"/>
          <w:lang w:eastAsia="en-US"/>
        </w:rPr>
        <w:t xml:space="preserve">Nummer de deliverables met WP-nummer voor de punt: bijvoorbeeld D1.2 is deliverable 2 van WP1. </w:t>
      </w:r>
    </w:p>
    <w:p w14:paraId="36ABD9C1" w14:textId="77777777" w:rsidR="00E60C9A" w:rsidRPr="00E60C9A" w:rsidRDefault="00E60C9A" w:rsidP="00E60C9A">
      <w:pPr>
        <w:spacing w:after="160" w:line="259" w:lineRule="auto"/>
        <w:rPr>
          <w:rFonts w:eastAsia="Calibri" w:cs="Arial"/>
          <w:szCs w:val="18"/>
          <w:lang w:eastAsia="en-US"/>
        </w:rPr>
      </w:pPr>
      <w:r w:rsidRPr="00E60C9A">
        <w:rPr>
          <w:rFonts w:eastAsia="Calibri" w:cs="Arial"/>
          <w:szCs w:val="18"/>
          <w:lang w:eastAsia="en-US"/>
        </w:rPr>
        <w:t>Bij ‘Omschrijving’ beschrijft u de deliverable kort en duidelijk. Hierbij geeft u ook aan welke vorm het heeft, zoals een rapport, prototype, etc.</w:t>
      </w:r>
    </w:p>
    <w:p w14:paraId="79CD9D7F" w14:textId="77777777" w:rsidR="00E60C9A" w:rsidRPr="00E60C9A" w:rsidRDefault="00E60C9A" w:rsidP="00E60C9A">
      <w:pPr>
        <w:spacing w:after="160" w:line="259" w:lineRule="auto"/>
        <w:rPr>
          <w:rFonts w:eastAsia="Calibri" w:cs="Arial"/>
          <w:szCs w:val="18"/>
          <w:lang w:eastAsia="en-US"/>
        </w:rPr>
      </w:pPr>
      <w:r w:rsidRPr="00E60C9A">
        <w:rPr>
          <w:rFonts w:eastAsia="Calibri" w:cs="Arial"/>
          <w:szCs w:val="18"/>
          <w:lang w:eastAsia="en-US"/>
        </w:rPr>
        <w:t>Geef bij ‘Datum gereed’ de verwachte einddatum aan als het aantal maanden vanaf de startdatum: bijvoorbeeld M18 is de 18</w:t>
      </w:r>
      <w:r w:rsidRPr="00E60C9A">
        <w:rPr>
          <w:rFonts w:eastAsia="Calibri" w:cs="Arial"/>
          <w:szCs w:val="18"/>
          <w:vertAlign w:val="superscript"/>
          <w:lang w:eastAsia="en-US"/>
        </w:rPr>
        <w:t>e</w:t>
      </w:r>
      <w:r w:rsidRPr="00E60C9A">
        <w:rPr>
          <w:rFonts w:eastAsia="Calibri" w:cs="Arial"/>
          <w:szCs w:val="18"/>
          <w:lang w:eastAsia="en-US"/>
        </w:rPr>
        <w:t xml:space="preserve"> maand van het project. </w:t>
      </w:r>
    </w:p>
    <w:p w14:paraId="60200FEA" w14:textId="77777777" w:rsidR="00E60C9A" w:rsidRPr="00E60C9A" w:rsidRDefault="00E60C9A" w:rsidP="00E60C9A">
      <w:pPr>
        <w:spacing w:after="160" w:line="259" w:lineRule="auto"/>
        <w:rPr>
          <w:rFonts w:eastAsia="Calibri" w:cs="Arial"/>
          <w:szCs w:val="18"/>
          <w:lang w:eastAsia="en-US"/>
        </w:rPr>
      </w:pPr>
    </w:p>
    <w:p w14:paraId="490F6ABC" w14:textId="5FE981C5" w:rsidR="00E60C9A" w:rsidRPr="00A57DEF" w:rsidRDefault="00E60C9A" w:rsidP="00A57DEF">
      <w:pPr>
        <w:pStyle w:val="Lijstalinea"/>
        <w:numPr>
          <w:ilvl w:val="0"/>
          <w:numId w:val="20"/>
        </w:numPr>
        <w:spacing w:after="160" w:line="259" w:lineRule="auto"/>
        <w:rPr>
          <w:rFonts w:eastAsia="Calibri" w:cs="Arial"/>
          <w:b/>
          <w:bCs/>
          <w:color w:val="0070C0"/>
          <w:szCs w:val="18"/>
          <w:lang w:eastAsia="en-US"/>
        </w:rPr>
      </w:pPr>
      <w:r w:rsidRPr="00A57DEF">
        <w:rPr>
          <w:rFonts w:eastAsia="Calibri" w:cs="Arial"/>
          <w:b/>
          <w:bCs/>
          <w:color w:val="0070C0"/>
          <w:szCs w:val="18"/>
          <w:lang w:eastAsia="en-US"/>
        </w:rPr>
        <w:t>Lijst mijlpalen</w:t>
      </w:r>
    </w:p>
    <w:p w14:paraId="75F555CD" w14:textId="77777777" w:rsidR="00A57DEF" w:rsidRPr="00A57DEF" w:rsidRDefault="00A57DEF" w:rsidP="00A57DEF">
      <w:pPr>
        <w:pStyle w:val="Lijstalinea"/>
        <w:spacing w:after="160" w:line="259" w:lineRule="auto"/>
        <w:rPr>
          <w:rFonts w:eastAsia="Calibri" w:cs="Arial"/>
          <w:b/>
          <w:bCs/>
          <w:szCs w:val="18"/>
          <w:lang w:eastAsia="en-US"/>
        </w:rPr>
      </w:pPr>
    </w:p>
    <w:tbl>
      <w:tblPr>
        <w:tblW w:w="5065" w:type="pct"/>
        <w:tblCellMar>
          <w:left w:w="70" w:type="dxa"/>
          <w:right w:w="70" w:type="dxa"/>
        </w:tblCellMar>
        <w:tblLook w:val="04A0" w:firstRow="1" w:lastRow="0" w:firstColumn="1" w:lastColumn="0" w:noHBand="0" w:noVBand="1"/>
      </w:tblPr>
      <w:tblGrid>
        <w:gridCol w:w="631"/>
        <w:gridCol w:w="4675"/>
        <w:gridCol w:w="840"/>
        <w:gridCol w:w="3751"/>
      </w:tblGrid>
      <w:tr w:rsidR="00E60C9A" w:rsidRPr="00E60C9A" w14:paraId="64649672" w14:textId="77777777" w:rsidTr="00B40D1E">
        <w:trPr>
          <w:trHeight w:val="586"/>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hideMark/>
          </w:tcPr>
          <w:p w14:paraId="6F7E8942" w14:textId="77777777" w:rsidR="00E60C9A" w:rsidRPr="00A57DEF" w:rsidRDefault="00E60C9A" w:rsidP="00A57DEF">
            <w:pPr>
              <w:jc w:val="center"/>
              <w:rPr>
                <w:b/>
                <w:bCs/>
                <w:sz w:val="20"/>
                <w:szCs w:val="20"/>
              </w:rPr>
            </w:pPr>
            <w:r w:rsidRPr="00A57DEF">
              <w:rPr>
                <w:b/>
                <w:bCs/>
                <w:sz w:val="20"/>
                <w:szCs w:val="20"/>
              </w:rPr>
              <w:t>Mijlpalen projectvoorstel</w:t>
            </w:r>
          </w:p>
        </w:tc>
      </w:tr>
      <w:tr w:rsidR="00E60C9A" w:rsidRPr="00E60C9A" w14:paraId="3C4455A6" w14:textId="77777777" w:rsidTr="00B40D1E">
        <w:trPr>
          <w:trHeight w:val="350"/>
        </w:trPr>
        <w:tc>
          <w:tcPr>
            <w:tcW w:w="329" w:type="pct"/>
            <w:tcBorders>
              <w:top w:val="nil"/>
              <w:left w:val="single" w:sz="4" w:space="0" w:color="auto"/>
              <w:bottom w:val="single" w:sz="4" w:space="0" w:color="auto"/>
              <w:right w:val="single" w:sz="4" w:space="0" w:color="auto"/>
            </w:tcBorders>
            <w:shd w:val="clear" w:color="000000" w:fill="D9D9D9"/>
            <w:noWrap/>
            <w:hideMark/>
          </w:tcPr>
          <w:p w14:paraId="01EC7BCB" w14:textId="77777777" w:rsidR="00E60C9A" w:rsidRPr="00E60C9A" w:rsidRDefault="00E60C9A" w:rsidP="00E60C9A">
            <w:pPr>
              <w:spacing w:line="240" w:lineRule="auto"/>
              <w:rPr>
                <w:rFonts w:ascii="Calibri" w:hAnsi="Calibri" w:cs="Calibri"/>
                <w:b/>
                <w:bCs/>
                <w:color w:val="000000"/>
                <w:sz w:val="22"/>
                <w:szCs w:val="22"/>
              </w:rPr>
            </w:pPr>
            <w:r w:rsidRPr="00E60C9A">
              <w:rPr>
                <w:rFonts w:ascii="Calibri" w:hAnsi="Calibri" w:cs="Calibri"/>
                <w:b/>
                <w:bCs/>
                <w:color w:val="000000"/>
                <w:sz w:val="22"/>
                <w:szCs w:val="22"/>
              </w:rPr>
              <w:t>#</w:t>
            </w:r>
          </w:p>
        </w:tc>
        <w:tc>
          <w:tcPr>
            <w:tcW w:w="2372" w:type="pct"/>
            <w:tcBorders>
              <w:top w:val="nil"/>
              <w:left w:val="nil"/>
              <w:bottom w:val="single" w:sz="4" w:space="0" w:color="auto"/>
              <w:right w:val="single" w:sz="4" w:space="0" w:color="auto"/>
            </w:tcBorders>
            <w:shd w:val="clear" w:color="000000" w:fill="D9D9D9"/>
            <w:noWrap/>
            <w:hideMark/>
          </w:tcPr>
          <w:p w14:paraId="6855CF32" w14:textId="77777777" w:rsidR="00E60C9A" w:rsidRPr="00A57DEF" w:rsidRDefault="00E60C9A" w:rsidP="00A57DEF">
            <w:pPr>
              <w:rPr>
                <w:b/>
                <w:bCs/>
              </w:rPr>
            </w:pPr>
            <w:r w:rsidRPr="00A57DEF">
              <w:rPr>
                <w:b/>
                <w:bCs/>
              </w:rPr>
              <w:t>Omschrijving</w:t>
            </w:r>
          </w:p>
        </w:tc>
        <w:tc>
          <w:tcPr>
            <w:tcW w:w="394" w:type="pct"/>
            <w:tcBorders>
              <w:top w:val="nil"/>
              <w:left w:val="nil"/>
              <w:bottom w:val="single" w:sz="4" w:space="0" w:color="auto"/>
              <w:right w:val="single" w:sz="4" w:space="0" w:color="auto"/>
            </w:tcBorders>
            <w:shd w:val="clear" w:color="000000" w:fill="D9D9D9"/>
            <w:hideMark/>
          </w:tcPr>
          <w:p w14:paraId="3EFA90B3" w14:textId="77777777" w:rsidR="00E60C9A" w:rsidRPr="00A57DEF" w:rsidRDefault="00E60C9A" w:rsidP="00A57DEF">
            <w:pPr>
              <w:rPr>
                <w:b/>
                <w:bCs/>
              </w:rPr>
            </w:pPr>
            <w:r w:rsidRPr="00A57DEF">
              <w:rPr>
                <w:b/>
                <w:bCs/>
              </w:rPr>
              <w:t>Datum gereed</w:t>
            </w:r>
          </w:p>
        </w:tc>
        <w:tc>
          <w:tcPr>
            <w:tcW w:w="1906" w:type="pct"/>
            <w:tcBorders>
              <w:top w:val="nil"/>
              <w:left w:val="nil"/>
              <w:bottom w:val="single" w:sz="4" w:space="0" w:color="auto"/>
              <w:right w:val="single" w:sz="4" w:space="0" w:color="auto"/>
            </w:tcBorders>
            <w:shd w:val="clear" w:color="000000" w:fill="D9D9D9"/>
            <w:noWrap/>
            <w:hideMark/>
          </w:tcPr>
          <w:p w14:paraId="2D8E0436" w14:textId="77777777" w:rsidR="00E60C9A" w:rsidRPr="00A57DEF" w:rsidRDefault="00E60C9A" w:rsidP="00A57DEF">
            <w:pPr>
              <w:rPr>
                <w:b/>
                <w:bCs/>
              </w:rPr>
            </w:pPr>
            <w:r w:rsidRPr="00A57DEF">
              <w:rPr>
                <w:b/>
                <w:bCs/>
              </w:rPr>
              <w:t>Belangrijkste deliverables</w:t>
            </w:r>
          </w:p>
        </w:tc>
      </w:tr>
      <w:tr w:rsidR="00E60C9A" w:rsidRPr="00E60C9A" w14:paraId="616CA90F" w14:textId="77777777" w:rsidTr="00B40D1E">
        <w:trPr>
          <w:trHeight w:val="350"/>
        </w:trPr>
        <w:tc>
          <w:tcPr>
            <w:tcW w:w="329" w:type="pct"/>
            <w:tcBorders>
              <w:top w:val="nil"/>
              <w:left w:val="single" w:sz="4" w:space="0" w:color="auto"/>
              <w:bottom w:val="single" w:sz="4" w:space="0" w:color="auto"/>
              <w:right w:val="single" w:sz="4" w:space="0" w:color="auto"/>
            </w:tcBorders>
            <w:shd w:val="clear" w:color="auto" w:fill="auto"/>
            <w:hideMark/>
          </w:tcPr>
          <w:p w14:paraId="24968677"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MP1 </w:t>
            </w:r>
          </w:p>
        </w:tc>
        <w:tc>
          <w:tcPr>
            <w:tcW w:w="2372" w:type="pct"/>
            <w:tcBorders>
              <w:top w:val="nil"/>
              <w:left w:val="nil"/>
              <w:bottom w:val="single" w:sz="4" w:space="0" w:color="auto"/>
              <w:right w:val="single" w:sz="4" w:space="0" w:color="auto"/>
            </w:tcBorders>
            <w:shd w:val="clear" w:color="auto" w:fill="auto"/>
            <w:hideMark/>
          </w:tcPr>
          <w:p w14:paraId="3DB14FCF" w14:textId="77777777" w:rsidR="00E60C9A" w:rsidRPr="00E60C9A" w:rsidRDefault="00E60C9A" w:rsidP="00E60C9A">
            <w:pPr>
              <w:spacing w:line="240" w:lineRule="auto"/>
              <w:rPr>
                <w:rFonts w:ascii="Calibri" w:hAnsi="Calibri" w:cs="Calibri"/>
                <w:color w:val="000000"/>
                <w:sz w:val="22"/>
                <w:szCs w:val="22"/>
              </w:rPr>
            </w:pPr>
          </w:p>
        </w:tc>
        <w:tc>
          <w:tcPr>
            <w:tcW w:w="394" w:type="pct"/>
            <w:tcBorders>
              <w:top w:val="nil"/>
              <w:left w:val="nil"/>
              <w:bottom w:val="single" w:sz="4" w:space="0" w:color="auto"/>
              <w:right w:val="single" w:sz="4" w:space="0" w:color="auto"/>
            </w:tcBorders>
            <w:shd w:val="clear" w:color="auto" w:fill="auto"/>
            <w:hideMark/>
          </w:tcPr>
          <w:p w14:paraId="564F841A"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M36</w:t>
            </w:r>
          </w:p>
        </w:tc>
        <w:tc>
          <w:tcPr>
            <w:tcW w:w="1906" w:type="pct"/>
            <w:tcBorders>
              <w:top w:val="nil"/>
              <w:left w:val="nil"/>
              <w:bottom w:val="single" w:sz="4" w:space="0" w:color="auto"/>
              <w:right w:val="single" w:sz="4" w:space="0" w:color="auto"/>
            </w:tcBorders>
            <w:shd w:val="clear" w:color="auto" w:fill="auto"/>
            <w:hideMark/>
          </w:tcPr>
          <w:p w14:paraId="438BB35C"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D1.1, D1.2, D2.3</w:t>
            </w:r>
          </w:p>
        </w:tc>
      </w:tr>
      <w:tr w:rsidR="00E60C9A" w:rsidRPr="00E60C9A" w14:paraId="1224A5FF" w14:textId="77777777" w:rsidTr="00B40D1E">
        <w:trPr>
          <w:trHeight w:val="350"/>
        </w:trPr>
        <w:tc>
          <w:tcPr>
            <w:tcW w:w="329" w:type="pct"/>
            <w:tcBorders>
              <w:top w:val="nil"/>
              <w:left w:val="single" w:sz="4" w:space="0" w:color="auto"/>
              <w:bottom w:val="single" w:sz="4" w:space="0" w:color="auto"/>
              <w:right w:val="single" w:sz="4" w:space="0" w:color="auto"/>
            </w:tcBorders>
            <w:shd w:val="clear" w:color="000000" w:fill="F2F2F2"/>
            <w:hideMark/>
          </w:tcPr>
          <w:p w14:paraId="209EA015"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MP2</w:t>
            </w:r>
          </w:p>
        </w:tc>
        <w:tc>
          <w:tcPr>
            <w:tcW w:w="2372" w:type="pct"/>
            <w:tcBorders>
              <w:top w:val="nil"/>
              <w:left w:val="nil"/>
              <w:bottom w:val="single" w:sz="4" w:space="0" w:color="auto"/>
              <w:right w:val="single" w:sz="4" w:space="0" w:color="auto"/>
            </w:tcBorders>
            <w:shd w:val="clear" w:color="000000" w:fill="F2F2F2"/>
            <w:hideMark/>
          </w:tcPr>
          <w:p w14:paraId="0070143C" w14:textId="77777777" w:rsidR="00E60C9A" w:rsidRPr="00E60C9A" w:rsidRDefault="00E60C9A" w:rsidP="00E60C9A">
            <w:pPr>
              <w:spacing w:line="240" w:lineRule="auto"/>
              <w:rPr>
                <w:rFonts w:ascii="Calibri" w:hAnsi="Calibri" w:cs="Calibri"/>
                <w:color w:val="000000"/>
                <w:sz w:val="22"/>
                <w:szCs w:val="22"/>
              </w:rPr>
            </w:pPr>
          </w:p>
        </w:tc>
        <w:tc>
          <w:tcPr>
            <w:tcW w:w="394" w:type="pct"/>
            <w:tcBorders>
              <w:top w:val="nil"/>
              <w:left w:val="nil"/>
              <w:bottom w:val="single" w:sz="4" w:space="0" w:color="auto"/>
              <w:right w:val="single" w:sz="4" w:space="0" w:color="auto"/>
            </w:tcBorders>
            <w:shd w:val="clear" w:color="000000" w:fill="F2F2F2"/>
            <w:hideMark/>
          </w:tcPr>
          <w:p w14:paraId="66C4E3AA"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1906" w:type="pct"/>
            <w:tcBorders>
              <w:top w:val="nil"/>
              <w:left w:val="nil"/>
              <w:bottom w:val="single" w:sz="4" w:space="0" w:color="auto"/>
              <w:right w:val="single" w:sz="4" w:space="0" w:color="auto"/>
            </w:tcBorders>
            <w:shd w:val="clear" w:color="000000" w:fill="F2F2F2"/>
            <w:hideMark/>
          </w:tcPr>
          <w:p w14:paraId="2A5ECE7F"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r>
      <w:tr w:rsidR="00E60C9A" w:rsidRPr="00E60C9A" w14:paraId="468325E7" w14:textId="77777777" w:rsidTr="00B40D1E">
        <w:trPr>
          <w:trHeight w:val="350"/>
        </w:trPr>
        <w:tc>
          <w:tcPr>
            <w:tcW w:w="329" w:type="pct"/>
            <w:tcBorders>
              <w:top w:val="nil"/>
              <w:left w:val="single" w:sz="4" w:space="0" w:color="auto"/>
              <w:bottom w:val="single" w:sz="4" w:space="0" w:color="auto"/>
              <w:right w:val="single" w:sz="4" w:space="0" w:color="auto"/>
            </w:tcBorders>
            <w:shd w:val="clear" w:color="auto" w:fill="auto"/>
            <w:hideMark/>
          </w:tcPr>
          <w:p w14:paraId="2300E288"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2372" w:type="pct"/>
            <w:tcBorders>
              <w:top w:val="nil"/>
              <w:left w:val="nil"/>
              <w:bottom w:val="single" w:sz="4" w:space="0" w:color="auto"/>
              <w:right w:val="single" w:sz="4" w:space="0" w:color="auto"/>
            </w:tcBorders>
            <w:shd w:val="clear" w:color="auto" w:fill="auto"/>
            <w:hideMark/>
          </w:tcPr>
          <w:p w14:paraId="73FF4C67"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394" w:type="pct"/>
            <w:tcBorders>
              <w:top w:val="nil"/>
              <w:left w:val="nil"/>
              <w:bottom w:val="single" w:sz="4" w:space="0" w:color="auto"/>
              <w:right w:val="single" w:sz="4" w:space="0" w:color="auto"/>
            </w:tcBorders>
            <w:shd w:val="clear" w:color="auto" w:fill="auto"/>
            <w:hideMark/>
          </w:tcPr>
          <w:p w14:paraId="2422F2D2"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c>
          <w:tcPr>
            <w:tcW w:w="1906" w:type="pct"/>
            <w:tcBorders>
              <w:top w:val="nil"/>
              <w:left w:val="nil"/>
              <w:bottom w:val="single" w:sz="4" w:space="0" w:color="auto"/>
              <w:right w:val="single" w:sz="4" w:space="0" w:color="auto"/>
            </w:tcBorders>
            <w:shd w:val="clear" w:color="auto" w:fill="auto"/>
            <w:hideMark/>
          </w:tcPr>
          <w:p w14:paraId="6BCA2F3D" w14:textId="77777777" w:rsidR="00E60C9A" w:rsidRPr="00E60C9A" w:rsidRDefault="00E60C9A" w:rsidP="00E60C9A">
            <w:pPr>
              <w:spacing w:line="240" w:lineRule="auto"/>
              <w:rPr>
                <w:rFonts w:ascii="Calibri" w:hAnsi="Calibri" w:cs="Calibri"/>
                <w:color w:val="000000"/>
                <w:sz w:val="22"/>
                <w:szCs w:val="22"/>
              </w:rPr>
            </w:pPr>
            <w:r w:rsidRPr="00E60C9A">
              <w:rPr>
                <w:rFonts w:ascii="Calibri" w:hAnsi="Calibri" w:cs="Calibri"/>
                <w:color w:val="000000"/>
                <w:sz w:val="22"/>
                <w:szCs w:val="22"/>
              </w:rPr>
              <w:t> </w:t>
            </w:r>
          </w:p>
        </w:tc>
      </w:tr>
    </w:tbl>
    <w:p w14:paraId="3051FABE" w14:textId="77777777" w:rsidR="00E60C9A" w:rsidRPr="00E60C9A" w:rsidRDefault="00E60C9A" w:rsidP="00E60C9A">
      <w:pPr>
        <w:spacing w:after="160" w:line="259" w:lineRule="auto"/>
        <w:rPr>
          <w:rFonts w:eastAsia="Calibri" w:cs="Arial"/>
          <w:szCs w:val="18"/>
          <w:lang w:eastAsia="en-US"/>
        </w:rPr>
      </w:pPr>
    </w:p>
    <w:p w14:paraId="13BCCCF5" w14:textId="437841D8" w:rsidR="00E60C9A" w:rsidRDefault="00E60C9A" w:rsidP="00E60C9A">
      <w:pPr>
        <w:spacing w:after="160" w:line="259" w:lineRule="auto"/>
        <w:rPr>
          <w:rFonts w:eastAsia="Calibri" w:cs="Arial"/>
          <w:szCs w:val="18"/>
          <w:lang w:eastAsia="en-US"/>
        </w:rPr>
      </w:pPr>
      <w:r w:rsidRPr="00E60C9A">
        <w:rPr>
          <w:rFonts w:eastAsia="Calibri" w:cs="Arial"/>
          <w:szCs w:val="18"/>
          <w:lang w:eastAsia="en-US"/>
        </w:rPr>
        <w:t xml:space="preserve">Bij ‘Omschrijving’ beschrijft u de afzonderlijke mijlpalen kort en duidelijk. Geef aan op welke manier u bepaalt of de mijlpaal is bereikt en, als dat van toepassing is, wat de criteria daarvoor zijn. </w:t>
      </w:r>
    </w:p>
    <w:p w14:paraId="7782CDD0" w14:textId="77777777" w:rsidR="004923C8" w:rsidRPr="00E60C9A" w:rsidRDefault="004923C8" w:rsidP="00E60C9A">
      <w:pPr>
        <w:spacing w:after="160" w:line="259" w:lineRule="auto"/>
        <w:rPr>
          <w:rFonts w:eastAsia="Calibri" w:cs="Arial"/>
          <w:szCs w:val="18"/>
          <w:lang w:eastAsia="en-US"/>
        </w:rPr>
      </w:pPr>
    </w:p>
    <w:p w14:paraId="4D0F880D" w14:textId="5180497B" w:rsidR="00E60C9A" w:rsidRPr="00A57DEF" w:rsidRDefault="00E60C9A" w:rsidP="00A57DEF">
      <w:pPr>
        <w:pStyle w:val="Lijstalinea"/>
        <w:numPr>
          <w:ilvl w:val="0"/>
          <w:numId w:val="20"/>
        </w:numPr>
        <w:spacing w:after="160" w:line="259" w:lineRule="auto"/>
        <w:rPr>
          <w:rFonts w:eastAsia="Calibri" w:cs="Arial"/>
          <w:b/>
          <w:bCs/>
          <w:sz w:val="20"/>
          <w:szCs w:val="20"/>
          <w:lang w:eastAsia="en-US"/>
        </w:rPr>
      </w:pPr>
      <w:r w:rsidRPr="00A57DEF">
        <w:rPr>
          <w:rFonts w:eastAsia="Calibri" w:cs="Arial"/>
          <w:b/>
          <w:bCs/>
          <w:color w:val="0070C0"/>
          <w:sz w:val="20"/>
          <w:szCs w:val="20"/>
          <w:lang w:eastAsia="en-US"/>
        </w:rPr>
        <w:t>GANTT</w:t>
      </w:r>
    </w:p>
    <w:p w14:paraId="67E34BA3" w14:textId="701E964D" w:rsidR="00E60C9A" w:rsidRDefault="00E60C9A" w:rsidP="00E60C9A">
      <w:pPr>
        <w:spacing w:line="240" w:lineRule="auto"/>
        <w:rPr>
          <w:rFonts w:ascii="Calibri" w:eastAsia="Calibri" w:hAnsi="Calibri" w:cs="Calibri"/>
          <w:sz w:val="22"/>
          <w:szCs w:val="22"/>
          <w:lang w:eastAsia="en-US"/>
        </w:rPr>
      </w:pPr>
      <w:r w:rsidRPr="00E60C9A">
        <w:rPr>
          <w:rFonts w:ascii="Calibri" w:eastAsia="Calibri" w:hAnsi="Calibri" w:cs="Calibri"/>
          <w:sz w:val="22"/>
          <w:szCs w:val="22"/>
          <w:lang w:eastAsia="en-US"/>
        </w:rPr>
        <w:t>Voeg hier een GANTT-</w:t>
      </w:r>
      <w:proofErr w:type="spellStart"/>
      <w:r w:rsidRPr="00E60C9A">
        <w:rPr>
          <w:rFonts w:ascii="Calibri" w:eastAsia="Calibri" w:hAnsi="Calibri" w:cs="Calibri"/>
          <w:sz w:val="22"/>
          <w:szCs w:val="22"/>
          <w:lang w:eastAsia="en-US"/>
        </w:rPr>
        <w:t>chart</w:t>
      </w:r>
      <w:proofErr w:type="spellEnd"/>
      <w:r w:rsidRPr="00E60C9A">
        <w:rPr>
          <w:rFonts w:ascii="Calibri" w:eastAsia="Calibri" w:hAnsi="Calibri" w:cs="Calibri"/>
          <w:sz w:val="22"/>
          <w:szCs w:val="22"/>
          <w:lang w:eastAsia="en-US"/>
        </w:rPr>
        <w:t xml:space="preserve"> toe, op WP- en activiteitenniveau. Ook neemt u in deze </w:t>
      </w:r>
      <w:proofErr w:type="spellStart"/>
      <w:r w:rsidRPr="00E60C9A">
        <w:rPr>
          <w:rFonts w:ascii="Calibri" w:eastAsia="Calibri" w:hAnsi="Calibri" w:cs="Calibri"/>
          <w:sz w:val="22"/>
          <w:szCs w:val="22"/>
          <w:lang w:eastAsia="en-US"/>
        </w:rPr>
        <w:t>chart</w:t>
      </w:r>
      <w:proofErr w:type="spellEnd"/>
      <w:r w:rsidRPr="00E60C9A">
        <w:rPr>
          <w:rFonts w:ascii="Calibri" w:eastAsia="Calibri" w:hAnsi="Calibri" w:cs="Calibri"/>
          <w:sz w:val="22"/>
          <w:szCs w:val="22"/>
          <w:lang w:eastAsia="en-US"/>
        </w:rPr>
        <w:t xml:space="preserve"> de deliverables en mijlpalen op.</w:t>
      </w:r>
    </w:p>
    <w:p w14:paraId="6078FDFC" w14:textId="77777777" w:rsidR="004923C8" w:rsidRPr="00E60C9A" w:rsidRDefault="004923C8" w:rsidP="00E60C9A">
      <w:pPr>
        <w:spacing w:line="240" w:lineRule="auto"/>
        <w:rPr>
          <w:rFonts w:ascii="Calibri" w:eastAsia="Calibri" w:hAnsi="Calibri" w:cs="Calibri"/>
          <w:sz w:val="22"/>
          <w:szCs w:val="22"/>
          <w:lang w:eastAsia="en-US"/>
        </w:rPr>
      </w:pPr>
    </w:p>
    <w:p w14:paraId="15D9A228" w14:textId="77777777" w:rsidR="00E60C9A" w:rsidRPr="00E60C9A" w:rsidRDefault="00E60C9A" w:rsidP="00E60C9A">
      <w:pPr>
        <w:spacing w:line="240" w:lineRule="auto"/>
        <w:rPr>
          <w:rFonts w:ascii="Calibri" w:eastAsia="Calibri" w:hAnsi="Calibri" w:cs="Calibri"/>
          <w:sz w:val="20"/>
          <w:szCs w:val="20"/>
          <w:lang w:eastAsia="en-US"/>
        </w:rPr>
      </w:pPr>
    </w:p>
    <w:p w14:paraId="592E8842" w14:textId="77777777" w:rsidR="00E60C9A" w:rsidRPr="00E60C9A" w:rsidRDefault="00E60C9A" w:rsidP="00A57DEF">
      <w:pPr>
        <w:numPr>
          <w:ilvl w:val="0"/>
          <w:numId w:val="20"/>
        </w:numPr>
        <w:spacing w:after="160" w:line="259" w:lineRule="auto"/>
        <w:contextualSpacing/>
        <w:rPr>
          <w:rFonts w:ascii="Calibri" w:eastAsia="Calibri" w:hAnsi="Calibri" w:cs="Calibri"/>
          <w:b/>
          <w:bCs/>
          <w:color w:val="0070C0"/>
          <w:sz w:val="20"/>
          <w:szCs w:val="20"/>
          <w:lang w:eastAsia="en-US"/>
        </w:rPr>
      </w:pPr>
      <w:r w:rsidRPr="00E60C9A">
        <w:rPr>
          <w:rFonts w:eastAsia="Calibri" w:cs="Arial"/>
          <w:b/>
          <w:bCs/>
          <w:color w:val="0070C0"/>
          <w:sz w:val="20"/>
          <w:szCs w:val="20"/>
          <w:lang w:eastAsia="en-US"/>
        </w:rPr>
        <w:t>Uitwerking van activiteiten per deelnemer</w:t>
      </w:r>
    </w:p>
    <w:p w14:paraId="692E40DD" w14:textId="77777777" w:rsidR="00E60C9A" w:rsidRPr="00E60C9A" w:rsidRDefault="00E60C9A" w:rsidP="00E60C9A">
      <w:pPr>
        <w:spacing w:line="240" w:lineRule="auto"/>
        <w:rPr>
          <w:rFonts w:ascii="Calibri" w:eastAsia="Calibri" w:hAnsi="Calibri" w:cs="Arial"/>
          <w:sz w:val="22"/>
          <w:szCs w:val="22"/>
          <w:lang w:eastAsia="en-US"/>
        </w:rPr>
      </w:pPr>
      <w:r w:rsidRPr="00E60C9A">
        <w:rPr>
          <w:rFonts w:ascii="Calibri" w:eastAsia="Calibri" w:hAnsi="Calibri" w:cs="Arial"/>
          <w:sz w:val="22"/>
          <w:szCs w:val="22"/>
          <w:lang w:eastAsia="en-US"/>
        </w:rPr>
        <w:t>Maak per deelnemer een overzicht van de activiteiten waarbij deze deelnemer betrokken is. Geef ook aan wat de bijdrage van deze deelnemer per activiteit is. Volg hierbij de indeling van de werkpakketten.</w:t>
      </w:r>
    </w:p>
    <w:p w14:paraId="2E7B45EA" w14:textId="77777777" w:rsidR="00E60C9A" w:rsidRPr="00E60C9A" w:rsidRDefault="00E60C9A" w:rsidP="00E60C9A">
      <w:pPr>
        <w:spacing w:line="240" w:lineRule="auto"/>
        <w:rPr>
          <w:rFonts w:ascii="Calibri" w:eastAsia="Calibri" w:hAnsi="Calibri" w:cs="Calibri"/>
          <w:sz w:val="22"/>
          <w:szCs w:val="22"/>
          <w:lang w:eastAsia="en-US"/>
        </w:rPr>
      </w:pPr>
    </w:p>
    <w:p w14:paraId="4A35DD80" w14:textId="77777777" w:rsidR="00E60C9A" w:rsidRPr="00350249" w:rsidRDefault="00E60C9A" w:rsidP="00350249">
      <w:pPr>
        <w:pStyle w:val="Kop3"/>
        <w:rPr>
          <w:rFonts w:eastAsia="Calibri"/>
          <w:color w:val="0070C0"/>
          <w:sz w:val="20"/>
          <w:szCs w:val="20"/>
          <w:lang w:eastAsia="en-US"/>
        </w:rPr>
      </w:pPr>
      <w:r w:rsidRPr="00350249">
        <w:rPr>
          <w:rFonts w:eastAsia="Calibri"/>
          <w:color w:val="0070C0"/>
          <w:sz w:val="20"/>
          <w:szCs w:val="20"/>
          <w:lang w:eastAsia="en-US"/>
        </w:rPr>
        <w:t>Voorbeeld:</w:t>
      </w:r>
    </w:p>
    <w:p w14:paraId="0F7F59E2" w14:textId="77777777" w:rsidR="00E60C9A" w:rsidRPr="00E60C9A" w:rsidRDefault="00E60C9A" w:rsidP="00E60C9A">
      <w:pPr>
        <w:spacing w:line="240" w:lineRule="auto"/>
        <w:rPr>
          <w:rFonts w:ascii="Calibri" w:eastAsia="Calibri" w:hAnsi="Calibri" w:cs="Calibri"/>
          <w:sz w:val="22"/>
          <w:szCs w:val="22"/>
          <w:lang w:eastAsia="en-US"/>
        </w:rPr>
      </w:pPr>
      <w:r w:rsidRPr="00E60C9A">
        <w:rPr>
          <w:rFonts w:ascii="Calibri" w:eastAsia="Calibri" w:hAnsi="Calibri" w:cs="Calibri"/>
          <w:sz w:val="22"/>
          <w:szCs w:val="22"/>
          <w:lang w:eastAsia="en-US"/>
        </w:rPr>
        <w:t>Deelnemer naam</w:t>
      </w:r>
    </w:p>
    <w:p w14:paraId="23A7F989" w14:textId="77777777" w:rsidR="00E60C9A" w:rsidRPr="00E60C9A" w:rsidRDefault="00E60C9A" w:rsidP="00E60C9A">
      <w:pPr>
        <w:spacing w:line="240" w:lineRule="auto"/>
        <w:rPr>
          <w:rFonts w:ascii="Calibri" w:eastAsia="Calibri" w:hAnsi="Calibri" w:cs="Calibri"/>
          <w:sz w:val="22"/>
          <w:szCs w:val="22"/>
          <w:lang w:eastAsia="en-US"/>
        </w:rPr>
      </w:pPr>
      <w:r w:rsidRPr="00E60C9A">
        <w:rPr>
          <w:rFonts w:ascii="Calibri" w:eastAsia="Calibri" w:hAnsi="Calibri" w:cs="Calibri"/>
          <w:sz w:val="22"/>
          <w:szCs w:val="22"/>
          <w:lang w:eastAsia="en-US"/>
        </w:rPr>
        <w:t>A1.1 Beschrijving van de bijdrage aan de uitvoering van deze activiteit door deze deelnemer</w:t>
      </w:r>
    </w:p>
    <w:p w14:paraId="7E1CCCB7" w14:textId="77777777" w:rsidR="00E60C9A" w:rsidRPr="00E60C9A" w:rsidRDefault="00E60C9A" w:rsidP="00E60C9A">
      <w:pPr>
        <w:spacing w:line="240" w:lineRule="auto"/>
        <w:rPr>
          <w:rFonts w:ascii="Calibri" w:eastAsia="Calibri" w:hAnsi="Calibri" w:cs="Calibri"/>
          <w:sz w:val="22"/>
          <w:szCs w:val="22"/>
          <w:lang w:eastAsia="en-US"/>
        </w:rPr>
      </w:pPr>
      <w:r w:rsidRPr="00E60C9A">
        <w:rPr>
          <w:rFonts w:ascii="Calibri" w:eastAsia="Calibri" w:hAnsi="Calibri" w:cs="Calibri"/>
          <w:sz w:val="22"/>
          <w:szCs w:val="22"/>
          <w:lang w:eastAsia="en-US"/>
        </w:rPr>
        <w:t>A1.2 etc.</w:t>
      </w:r>
    </w:p>
    <w:p w14:paraId="31E6816A" w14:textId="77777777" w:rsidR="00E60C9A" w:rsidRPr="00E60C9A" w:rsidRDefault="00E60C9A" w:rsidP="00E60C9A">
      <w:pPr>
        <w:spacing w:line="240" w:lineRule="auto"/>
        <w:rPr>
          <w:rFonts w:ascii="Calibri" w:eastAsia="Calibri" w:hAnsi="Calibri" w:cs="Calibri"/>
          <w:sz w:val="28"/>
          <w:szCs w:val="28"/>
          <w:lang w:eastAsia="en-US"/>
        </w:rPr>
      </w:pPr>
    </w:p>
    <w:p w14:paraId="1E0FF1BD" w14:textId="77777777" w:rsidR="00710601" w:rsidRPr="00710601" w:rsidRDefault="00710601" w:rsidP="00710601">
      <w:pPr>
        <w:pStyle w:val="Normaalweb"/>
        <w:rPr>
          <w:rFonts w:ascii="RijksoverheidSerif" w:hAnsi="RijksoverheidSerif"/>
          <w:b/>
          <w:bCs/>
          <w:sz w:val="18"/>
          <w:szCs w:val="18"/>
        </w:rPr>
      </w:pPr>
      <w:bookmarkStart w:id="3" w:name="_Hlk93406751"/>
      <w:r w:rsidRPr="00710601">
        <w:rPr>
          <w:rFonts w:ascii="RijksoverheidSerif" w:hAnsi="RijksoverheidSerif"/>
          <w:b/>
          <w:bCs/>
          <w:sz w:val="18"/>
          <w:szCs w:val="18"/>
        </w:rPr>
        <w:t>Dit is een publicatie van:</w:t>
      </w:r>
    </w:p>
    <w:p w14:paraId="64B99768" w14:textId="77777777" w:rsidR="00710601" w:rsidRPr="00710601" w:rsidRDefault="00710601" w:rsidP="00710601">
      <w:pPr>
        <w:pStyle w:val="Normaalweb"/>
        <w:rPr>
          <w:rFonts w:ascii="RijksoverheidSerif" w:hAnsi="RijksoverheidSerif"/>
          <w:sz w:val="18"/>
          <w:szCs w:val="18"/>
        </w:rPr>
      </w:pPr>
      <w:r w:rsidRPr="00710601">
        <w:rPr>
          <w:rFonts w:ascii="RijksoverheidSerif" w:hAnsi="RijksoverheidSerif"/>
          <w:b/>
          <w:bCs/>
          <w:sz w:val="18"/>
          <w:szCs w:val="18"/>
        </w:rPr>
        <w:t>Rijksdienst voor Ondernemend Nederland</w:t>
      </w:r>
      <w:r w:rsidRPr="00710601">
        <w:rPr>
          <w:rFonts w:ascii="RijksoverheidSerif" w:hAnsi="RijksoverheidSerif"/>
          <w:sz w:val="18"/>
          <w:szCs w:val="18"/>
        </w:rPr>
        <w:br/>
        <w:t>Prinses Beatrixlaan 2 | 2595 AL Den Haag</w:t>
      </w:r>
      <w:r w:rsidRPr="00710601">
        <w:rPr>
          <w:rFonts w:ascii="RijksoverheidSerif" w:hAnsi="RijksoverheidSerif"/>
          <w:sz w:val="18"/>
          <w:szCs w:val="18"/>
        </w:rPr>
        <w:br/>
        <w:t>Postbus 93144 | 2509 AC Den Haag</w:t>
      </w:r>
      <w:r w:rsidRPr="00710601">
        <w:rPr>
          <w:rFonts w:ascii="RijksoverheidSerif" w:hAnsi="RijksoverheidSerif"/>
          <w:sz w:val="18"/>
          <w:szCs w:val="18"/>
        </w:rPr>
        <w:br/>
        <w:t>T +31 (0) 88 042 42 42</w:t>
      </w:r>
      <w:r w:rsidRPr="00710601">
        <w:rPr>
          <w:rFonts w:ascii="RijksoverheidSerif" w:hAnsi="RijksoverheidSerif"/>
          <w:sz w:val="18"/>
          <w:szCs w:val="18"/>
        </w:rPr>
        <w:br/>
      </w:r>
      <w:hyperlink r:id="rId7" w:history="1">
        <w:r w:rsidRPr="00710601">
          <w:rPr>
            <w:rStyle w:val="Hyperlink"/>
            <w:rFonts w:ascii="RijksoverheidSerif" w:hAnsi="RijksoverheidSerif"/>
            <w:sz w:val="18"/>
            <w:szCs w:val="18"/>
          </w:rPr>
          <w:t>Contact</w:t>
        </w:r>
      </w:hyperlink>
      <w:r w:rsidRPr="00710601">
        <w:rPr>
          <w:rFonts w:ascii="RijksoverheidSerif" w:hAnsi="RijksoverheidSerif"/>
          <w:sz w:val="18"/>
          <w:szCs w:val="18"/>
        </w:rPr>
        <w:br/>
      </w:r>
      <w:hyperlink r:id="rId8" w:history="1">
        <w:r w:rsidRPr="00710601">
          <w:rPr>
            <w:rStyle w:val="Hyperlink"/>
            <w:rFonts w:ascii="RijksoverheidSerif" w:hAnsi="RijksoverheidSerif"/>
            <w:sz w:val="18"/>
            <w:szCs w:val="18"/>
          </w:rPr>
          <w:t>www.rvo.nl</w:t>
        </w:r>
      </w:hyperlink>
      <w:bookmarkEnd w:id="3"/>
    </w:p>
    <w:p w14:paraId="36ABD406" w14:textId="06910D22" w:rsidR="0033285B" w:rsidRPr="00710601" w:rsidRDefault="00710601">
      <w:pPr>
        <w:rPr>
          <w:rFonts w:ascii="RijksoverheidSerif" w:hAnsi="RijksoverheidSerif"/>
          <w:szCs w:val="18"/>
        </w:rPr>
      </w:pPr>
      <w:r w:rsidRPr="00710601">
        <w:rPr>
          <w:rFonts w:ascii="RijksoverheidSerif" w:hAnsi="RijksoverheidSerif"/>
          <w:szCs w:val="18"/>
        </w:rPr>
        <w:t>Publicatienummer:</w:t>
      </w:r>
      <w:r>
        <w:rPr>
          <w:rFonts w:ascii="RijksoverheidSerif" w:hAnsi="RijksoverheidSerif"/>
          <w:szCs w:val="18"/>
        </w:rPr>
        <w:t xml:space="preserve"> </w:t>
      </w:r>
      <w:r w:rsidRPr="00710601">
        <w:rPr>
          <w:rFonts w:ascii="RijksoverheidSerif" w:hAnsi="RijksoverheidSerif"/>
          <w:szCs w:val="18"/>
        </w:rPr>
        <w:t>RVO-263-2023/RP-INNO</w:t>
      </w:r>
    </w:p>
    <w:sectPr w:rsidR="0033285B" w:rsidRPr="00710601" w:rsidSect="007E5988">
      <w:headerReference w:type="even" r:id="rId9"/>
      <w:headerReference w:type="default" r:id="rId10"/>
      <w:footerReference w:type="even" r:id="rId11"/>
      <w:footerReference w:type="default" r:id="rId12"/>
      <w:headerReference w:type="first" r:id="rId13"/>
      <w:footerReference w:type="first" r:id="rId14"/>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5406" w14:textId="77777777" w:rsidR="009478DB" w:rsidRDefault="009478DB">
      <w:r>
        <w:separator/>
      </w:r>
    </w:p>
    <w:p w14:paraId="28EB1FAE" w14:textId="77777777" w:rsidR="009478DB" w:rsidRDefault="009478DB"/>
  </w:endnote>
  <w:endnote w:type="continuationSeparator" w:id="0">
    <w:p w14:paraId="151908D5" w14:textId="77777777" w:rsidR="009478DB" w:rsidRDefault="009478DB">
      <w:r>
        <w:continuationSeparator/>
      </w:r>
    </w:p>
    <w:p w14:paraId="7C74855A" w14:textId="77777777" w:rsidR="009478DB" w:rsidRDefault="00947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
    <w:panose1 w:val="020B0503040202060203"/>
    <w:charset w:val="00"/>
    <w:family w:val="swiss"/>
    <w:notTrueType/>
    <w:pitch w:val="variable"/>
    <w:sig w:usb0="00000087" w:usb1="00000001"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RijksoverheidSerif">
    <w:panose1 w:val="02000506060000020004"/>
    <w:charset w:val="00"/>
    <w:family w:val="auto"/>
    <w:pitch w:val="variable"/>
    <w:sig w:usb0="A00000AF" w:usb1="4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8C30" w14:textId="539B0FCA" w:rsidR="00427195" w:rsidRDefault="00A57DEF">
    <w:pPr>
      <w:pStyle w:val="Voettekst"/>
    </w:pPr>
    <w:r>
      <w:rPr>
        <w:noProof/>
      </w:rPr>
      <mc:AlternateContent>
        <mc:Choice Requires="wps">
          <w:drawing>
            <wp:anchor distT="0" distB="0" distL="0" distR="0" simplePos="0" relativeHeight="251661312" behindDoc="0" locked="0" layoutInCell="1" allowOverlap="1" wp14:anchorId="7EB99777" wp14:editId="456EB5A5">
              <wp:simplePos x="635" y="635"/>
              <wp:positionH relativeFrom="page">
                <wp:align>left</wp:align>
              </wp:positionH>
              <wp:positionV relativeFrom="page">
                <wp:align>bottom</wp:align>
              </wp:positionV>
              <wp:extent cx="443865" cy="443865"/>
              <wp:effectExtent l="0" t="0" r="4445" b="0"/>
              <wp:wrapNone/>
              <wp:docPr id="7" name="Tekstvak 7"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28CE8" w14:textId="4B448210" w:rsidR="00A57DEF" w:rsidRPr="00A57DEF" w:rsidRDefault="00A57DEF" w:rsidP="00A57DEF">
                          <w:pPr>
                            <w:rPr>
                              <w:rFonts w:ascii="Calibri" w:eastAsia="Calibri" w:hAnsi="Calibri" w:cs="Calibri"/>
                              <w:noProof/>
                              <w:color w:val="000000"/>
                              <w:sz w:val="20"/>
                              <w:szCs w:val="20"/>
                            </w:rPr>
                          </w:pPr>
                          <w:r w:rsidRPr="00A57DEF">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B99777" id="_x0000_t202" coordsize="21600,21600" o:spt="202" path="m,l,21600r21600,l21600,xe">
              <v:stroke joinstyle="miter"/>
              <v:path gradientshapeok="t" o:connecttype="rect"/>
            </v:shapetype>
            <v:shape id="Tekstvak 7" o:spid="_x0000_s1026"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1E28CE8" w14:textId="4B448210" w:rsidR="00A57DEF" w:rsidRPr="00A57DEF" w:rsidRDefault="00A57DEF" w:rsidP="00A57DEF">
                    <w:pPr>
                      <w:rPr>
                        <w:rFonts w:ascii="Calibri" w:eastAsia="Calibri" w:hAnsi="Calibri" w:cs="Calibri"/>
                        <w:noProof/>
                        <w:color w:val="000000"/>
                        <w:sz w:val="20"/>
                        <w:szCs w:val="20"/>
                      </w:rPr>
                    </w:pPr>
                    <w:r w:rsidRPr="00A57DEF">
                      <w:rPr>
                        <w:rFonts w:ascii="Calibri" w:eastAsia="Calibri" w:hAnsi="Calibri" w:cs="Calibri"/>
                        <w:noProof/>
                        <w:color w:val="000000"/>
                        <w:sz w:val="20"/>
                        <w:szCs w:val="20"/>
                      </w:rPr>
                      <w:t>Intern gebruik</w:t>
                    </w:r>
                  </w:p>
                </w:txbxContent>
              </v:textbox>
              <w10:wrap anchorx="page" anchory="page"/>
            </v:shape>
          </w:pict>
        </mc:Fallback>
      </mc:AlternateContent>
    </w:r>
  </w:p>
  <w:p w14:paraId="1CC4DBE4"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38EA992B" w14:textId="77777777">
      <w:trPr>
        <w:trHeight w:hRule="exact" w:val="240"/>
      </w:trPr>
      <w:tc>
        <w:tcPr>
          <w:tcW w:w="7752" w:type="dxa"/>
        </w:tcPr>
        <w:p w14:paraId="4734741F" w14:textId="77777777" w:rsidR="00427195" w:rsidRDefault="00427195">
          <w:pPr>
            <w:pStyle w:val="Huisstijl-Rubricering"/>
          </w:pPr>
          <w:r>
            <w:t>VERTROUWELIJK</w:t>
          </w:r>
        </w:p>
      </w:tc>
      <w:tc>
        <w:tcPr>
          <w:tcW w:w="2148" w:type="dxa"/>
        </w:tcPr>
        <w:p w14:paraId="4257AF3D"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BF5" w14:textId="25ADFE0C" w:rsidR="00427195"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2558A995" wp14:editId="1EF7E109">
              <wp:simplePos x="0" y="0"/>
              <wp:positionH relativeFrom="page">
                <wp:posOffset>5904865</wp:posOffset>
              </wp:positionH>
              <wp:positionV relativeFrom="page">
                <wp:posOffset>10007600</wp:posOffset>
              </wp:positionV>
              <wp:extent cx="1546225" cy="198120"/>
              <wp:effectExtent l="0" t="0" r="0" b="0"/>
              <wp:wrapNone/>
              <wp:docPr id="6"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82"/>
                            <w:gridCol w:w="244"/>
                            <w:gridCol w:w="382"/>
                            <w:gridCol w:w="1456"/>
                          </w:tblGrid>
                          <w:tr w:rsidR="00427195" w14:paraId="748CB5FA" w14:textId="77777777" w:rsidTr="004923C8">
                            <w:tc>
                              <w:tcPr>
                                <w:tcW w:w="274" w:type="dxa"/>
                                <w:noWrap/>
                                <w:tcMar>
                                  <w:left w:w="0" w:type="dxa"/>
                                  <w:right w:w="57" w:type="dxa"/>
                                </w:tcMar>
                              </w:tcPr>
                              <w:p w14:paraId="4A4CCB21" w14:textId="77777777" w:rsidR="00427195" w:rsidRDefault="00427195">
                                <w:pPr>
                                  <w:pStyle w:val="Huisstijl-Gegeven"/>
                                </w:pPr>
                                <w:bookmarkStart w:id="4" w:name="bmPag2" w:colFirst="0" w:colLast="0"/>
                                <w:bookmarkStart w:id="5" w:name="bmPagVan2" w:colFirst="2" w:colLast="2"/>
                              </w:p>
                            </w:tc>
                            <w:tc>
                              <w:tcPr>
                                <w:tcW w:w="236" w:type="dxa"/>
                                <w:noWrap/>
                                <w:tcMar>
                                  <w:left w:w="0" w:type="dxa"/>
                                  <w:right w:w="57" w:type="dxa"/>
                                </w:tcMar>
                              </w:tcPr>
                              <w:p w14:paraId="7F199850" w14:textId="77777777" w:rsidR="00427195" w:rsidRPr="004923C8" w:rsidRDefault="00427195">
                                <w:pPr>
                                  <w:pStyle w:val="Huisstijl-Gegeven"/>
                                  <w:rPr>
                                    <w:b/>
                                    <w:bCs/>
                                    <w:sz w:val="16"/>
                                    <w:szCs w:val="16"/>
                                  </w:rPr>
                                </w:pPr>
                                <w:r w:rsidRPr="004923C8">
                                  <w:rPr>
                                    <w:rStyle w:val="Huisstijl-GegevenCharChar"/>
                                    <w:b/>
                                    <w:bCs/>
                                    <w:sz w:val="16"/>
                                    <w:szCs w:val="16"/>
                                  </w:rPr>
                                  <w:fldChar w:fldCharType="begin"/>
                                </w:r>
                                <w:r w:rsidRPr="004923C8">
                                  <w:rPr>
                                    <w:rStyle w:val="Huisstijl-GegevenCharChar"/>
                                    <w:b/>
                                    <w:bCs/>
                                    <w:sz w:val="16"/>
                                    <w:szCs w:val="16"/>
                                  </w:rPr>
                                  <w:instrText xml:space="preserve"> PAGE   \* MERGEFORMAT </w:instrText>
                                </w:r>
                                <w:r w:rsidRPr="004923C8">
                                  <w:rPr>
                                    <w:rStyle w:val="Huisstijl-GegevenCharChar"/>
                                    <w:b/>
                                    <w:bCs/>
                                    <w:sz w:val="16"/>
                                    <w:szCs w:val="16"/>
                                  </w:rPr>
                                  <w:fldChar w:fldCharType="separate"/>
                                </w:r>
                                <w:r w:rsidRPr="004923C8">
                                  <w:rPr>
                                    <w:rStyle w:val="Huisstijl-GegevenCharChar"/>
                                    <w:b/>
                                    <w:bCs/>
                                    <w:sz w:val="16"/>
                                    <w:szCs w:val="16"/>
                                  </w:rPr>
                                  <w:t>2</w:t>
                                </w:r>
                                <w:r w:rsidRPr="004923C8">
                                  <w:rPr>
                                    <w:rStyle w:val="Huisstijl-GegevenCharChar"/>
                                    <w:b/>
                                    <w:bCs/>
                                    <w:sz w:val="16"/>
                                    <w:szCs w:val="16"/>
                                  </w:rPr>
                                  <w:fldChar w:fldCharType="end"/>
                                </w:r>
                              </w:p>
                            </w:tc>
                            <w:tc>
                              <w:tcPr>
                                <w:tcW w:w="321" w:type="dxa"/>
                                <w:noWrap/>
                                <w:tcMar>
                                  <w:left w:w="0" w:type="dxa"/>
                                  <w:right w:w="57" w:type="dxa"/>
                                </w:tcMar>
                              </w:tcPr>
                              <w:p w14:paraId="13F52169" w14:textId="77777777" w:rsidR="00427195" w:rsidRPr="004923C8" w:rsidRDefault="00427195">
                                <w:pPr>
                                  <w:pStyle w:val="Huisstijl-Gegeven"/>
                                  <w:rPr>
                                    <w:b/>
                                    <w:bCs/>
                                    <w:sz w:val="16"/>
                                    <w:szCs w:val="16"/>
                                  </w:rPr>
                                </w:pPr>
                                <w:r w:rsidRPr="004923C8">
                                  <w:rPr>
                                    <w:b/>
                                    <w:bCs/>
                                    <w:sz w:val="16"/>
                                    <w:szCs w:val="16"/>
                                  </w:rPr>
                                  <w:t>van</w:t>
                                </w:r>
                              </w:p>
                            </w:tc>
                            <w:tc>
                              <w:tcPr>
                                <w:tcW w:w="1448" w:type="dxa"/>
                                <w:noWrap/>
                                <w:tcMar>
                                  <w:left w:w="0" w:type="dxa"/>
                                  <w:right w:w="57" w:type="dxa"/>
                                </w:tcMar>
                              </w:tcPr>
                              <w:p w14:paraId="3E0F85CC" w14:textId="77777777" w:rsidR="00427195" w:rsidRPr="004923C8" w:rsidRDefault="00350249">
                                <w:pPr>
                                  <w:pStyle w:val="Huisstijl-Gegeven"/>
                                  <w:rPr>
                                    <w:b/>
                                    <w:bCs/>
                                    <w:sz w:val="16"/>
                                    <w:szCs w:val="16"/>
                                  </w:rPr>
                                </w:pPr>
                                <w:r w:rsidRPr="004923C8">
                                  <w:rPr>
                                    <w:b/>
                                    <w:bCs/>
                                    <w:sz w:val="16"/>
                                    <w:szCs w:val="16"/>
                                  </w:rPr>
                                  <w:fldChar w:fldCharType="begin"/>
                                </w:r>
                                <w:r w:rsidRPr="004923C8">
                                  <w:rPr>
                                    <w:b/>
                                    <w:bCs/>
                                    <w:sz w:val="16"/>
                                    <w:szCs w:val="16"/>
                                  </w:rPr>
                                  <w:instrText xml:space="preserve"> NUMPAGES   \* MERGEFORMAT </w:instrText>
                                </w:r>
                                <w:r w:rsidRPr="004923C8">
                                  <w:rPr>
                                    <w:b/>
                                    <w:bCs/>
                                    <w:sz w:val="16"/>
                                    <w:szCs w:val="16"/>
                                  </w:rPr>
                                  <w:fldChar w:fldCharType="separate"/>
                                </w:r>
                                <w:r w:rsidR="00427195" w:rsidRPr="004923C8">
                                  <w:rPr>
                                    <w:b/>
                                    <w:bCs/>
                                    <w:sz w:val="16"/>
                                    <w:szCs w:val="16"/>
                                  </w:rPr>
                                  <w:t>1</w:t>
                                </w:r>
                                <w:r w:rsidRPr="004923C8">
                                  <w:rPr>
                                    <w:b/>
                                    <w:bCs/>
                                    <w:sz w:val="16"/>
                                    <w:szCs w:val="16"/>
                                  </w:rPr>
                                  <w:fldChar w:fldCharType="end"/>
                                </w:r>
                              </w:p>
                            </w:tc>
                          </w:tr>
                          <w:bookmarkEnd w:id="4"/>
                          <w:bookmarkEnd w:id="5"/>
                        </w:tbl>
                        <w:p w14:paraId="552E33FA" w14:textId="77777777" w:rsidR="00427195"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8A995" id="_x0000_t202" coordsize="21600,21600" o:spt="202" path="m,l,21600r21600,l21600,xe">
              <v:stroke joinstyle="miter"/>
              <v:path gradientshapeok="t" o:connecttype="rect"/>
            </v:shapetype>
            <v:shape id="Text Box 71" o:spid="_x0000_s1027" type="#_x0000_t202" alt="&quot;&quot;"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" filled="f" stroked="f">
              <v:textbox inset="0,0">
                <w:txbxContent>
                  <w:tbl>
                    <w:tblPr>
                      <w:tblW w:w="0" w:type="auto"/>
                      <w:tblLook w:val="01E0" w:firstRow="1" w:lastRow="1" w:firstColumn="1" w:lastColumn="1" w:noHBand="0" w:noVBand="0"/>
                    </w:tblPr>
                    <w:tblGrid>
                      <w:gridCol w:w="282"/>
                      <w:gridCol w:w="244"/>
                      <w:gridCol w:w="382"/>
                      <w:gridCol w:w="1456"/>
                    </w:tblGrid>
                    <w:tr w:rsidR="00427195" w14:paraId="748CB5FA" w14:textId="77777777" w:rsidTr="004923C8">
                      <w:tc>
                        <w:tcPr>
                          <w:tcW w:w="274" w:type="dxa"/>
                          <w:noWrap/>
                          <w:tcMar>
                            <w:left w:w="0" w:type="dxa"/>
                            <w:right w:w="57" w:type="dxa"/>
                          </w:tcMar>
                        </w:tcPr>
                        <w:p w14:paraId="4A4CCB21" w14:textId="77777777" w:rsidR="00427195" w:rsidRDefault="00427195">
                          <w:pPr>
                            <w:pStyle w:val="Huisstijl-Gegeven"/>
                          </w:pPr>
                          <w:bookmarkStart w:id="6" w:name="bmPag2" w:colFirst="0" w:colLast="0"/>
                          <w:bookmarkStart w:id="7" w:name="bmPagVan2" w:colFirst="2" w:colLast="2"/>
                        </w:p>
                      </w:tc>
                      <w:tc>
                        <w:tcPr>
                          <w:tcW w:w="236" w:type="dxa"/>
                          <w:noWrap/>
                          <w:tcMar>
                            <w:left w:w="0" w:type="dxa"/>
                            <w:right w:w="57" w:type="dxa"/>
                          </w:tcMar>
                        </w:tcPr>
                        <w:p w14:paraId="7F199850" w14:textId="77777777" w:rsidR="00427195" w:rsidRPr="004923C8" w:rsidRDefault="00427195">
                          <w:pPr>
                            <w:pStyle w:val="Huisstijl-Gegeven"/>
                            <w:rPr>
                              <w:b/>
                              <w:bCs/>
                              <w:sz w:val="16"/>
                              <w:szCs w:val="16"/>
                            </w:rPr>
                          </w:pPr>
                          <w:r w:rsidRPr="004923C8">
                            <w:rPr>
                              <w:rStyle w:val="Huisstijl-GegevenCharChar"/>
                              <w:b/>
                              <w:bCs/>
                              <w:sz w:val="16"/>
                              <w:szCs w:val="16"/>
                            </w:rPr>
                            <w:fldChar w:fldCharType="begin"/>
                          </w:r>
                          <w:r w:rsidRPr="004923C8">
                            <w:rPr>
                              <w:rStyle w:val="Huisstijl-GegevenCharChar"/>
                              <w:b/>
                              <w:bCs/>
                              <w:sz w:val="16"/>
                              <w:szCs w:val="16"/>
                            </w:rPr>
                            <w:instrText xml:space="preserve"> PAGE   \* MERGEFORMAT </w:instrText>
                          </w:r>
                          <w:r w:rsidRPr="004923C8">
                            <w:rPr>
                              <w:rStyle w:val="Huisstijl-GegevenCharChar"/>
                              <w:b/>
                              <w:bCs/>
                              <w:sz w:val="16"/>
                              <w:szCs w:val="16"/>
                            </w:rPr>
                            <w:fldChar w:fldCharType="separate"/>
                          </w:r>
                          <w:r w:rsidRPr="004923C8">
                            <w:rPr>
                              <w:rStyle w:val="Huisstijl-GegevenCharChar"/>
                              <w:b/>
                              <w:bCs/>
                              <w:sz w:val="16"/>
                              <w:szCs w:val="16"/>
                            </w:rPr>
                            <w:t>2</w:t>
                          </w:r>
                          <w:r w:rsidRPr="004923C8">
                            <w:rPr>
                              <w:rStyle w:val="Huisstijl-GegevenCharChar"/>
                              <w:b/>
                              <w:bCs/>
                              <w:sz w:val="16"/>
                              <w:szCs w:val="16"/>
                            </w:rPr>
                            <w:fldChar w:fldCharType="end"/>
                          </w:r>
                        </w:p>
                      </w:tc>
                      <w:tc>
                        <w:tcPr>
                          <w:tcW w:w="321" w:type="dxa"/>
                          <w:noWrap/>
                          <w:tcMar>
                            <w:left w:w="0" w:type="dxa"/>
                            <w:right w:w="57" w:type="dxa"/>
                          </w:tcMar>
                        </w:tcPr>
                        <w:p w14:paraId="13F52169" w14:textId="77777777" w:rsidR="00427195" w:rsidRPr="004923C8" w:rsidRDefault="00427195">
                          <w:pPr>
                            <w:pStyle w:val="Huisstijl-Gegeven"/>
                            <w:rPr>
                              <w:b/>
                              <w:bCs/>
                              <w:sz w:val="16"/>
                              <w:szCs w:val="16"/>
                            </w:rPr>
                          </w:pPr>
                          <w:r w:rsidRPr="004923C8">
                            <w:rPr>
                              <w:b/>
                              <w:bCs/>
                              <w:sz w:val="16"/>
                              <w:szCs w:val="16"/>
                            </w:rPr>
                            <w:t>van</w:t>
                          </w:r>
                        </w:p>
                      </w:tc>
                      <w:tc>
                        <w:tcPr>
                          <w:tcW w:w="1448" w:type="dxa"/>
                          <w:noWrap/>
                          <w:tcMar>
                            <w:left w:w="0" w:type="dxa"/>
                            <w:right w:w="57" w:type="dxa"/>
                          </w:tcMar>
                        </w:tcPr>
                        <w:p w14:paraId="3E0F85CC" w14:textId="77777777" w:rsidR="00427195" w:rsidRPr="004923C8" w:rsidRDefault="00350249">
                          <w:pPr>
                            <w:pStyle w:val="Huisstijl-Gegeven"/>
                            <w:rPr>
                              <w:b/>
                              <w:bCs/>
                              <w:sz w:val="16"/>
                              <w:szCs w:val="16"/>
                            </w:rPr>
                          </w:pPr>
                          <w:r w:rsidRPr="004923C8">
                            <w:rPr>
                              <w:b/>
                              <w:bCs/>
                              <w:sz w:val="16"/>
                              <w:szCs w:val="16"/>
                            </w:rPr>
                            <w:fldChar w:fldCharType="begin"/>
                          </w:r>
                          <w:r w:rsidRPr="004923C8">
                            <w:rPr>
                              <w:b/>
                              <w:bCs/>
                              <w:sz w:val="16"/>
                              <w:szCs w:val="16"/>
                            </w:rPr>
                            <w:instrText xml:space="preserve"> NUMPAGES   \* MERGEFORMAT </w:instrText>
                          </w:r>
                          <w:r w:rsidRPr="004923C8">
                            <w:rPr>
                              <w:b/>
                              <w:bCs/>
                              <w:sz w:val="16"/>
                              <w:szCs w:val="16"/>
                            </w:rPr>
                            <w:fldChar w:fldCharType="separate"/>
                          </w:r>
                          <w:r w:rsidR="00427195" w:rsidRPr="004923C8">
                            <w:rPr>
                              <w:b/>
                              <w:bCs/>
                              <w:sz w:val="16"/>
                              <w:szCs w:val="16"/>
                            </w:rPr>
                            <w:t>1</w:t>
                          </w:r>
                          <w:r w:rsidRPr="004923C8">
                            <w:rPr>
                              <w:b/>
                              <w:bCs/>
                              <w:sz w:val="16"/>
                              <w:szCs w:val="16"/>
                            </w:rPr>
                            <w:fldChar w:fldCharType="end"/>
                          </w:r>
                        </w:p>
                      </w:tc>
                    </w:tr>
                    <w:bookmarkEnd w:id="6"/>
                    <w:bookmarkEnd w:id="7"/>
                  </w:tbl>
                  <w:p w14:paraId="552E33FA" w14:textId="77777777" w:rsidR="00427195"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B306" w14:textId="09993407"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2A197672" wp14:editId="28C75A38">
              <wp:simplePos x="0" y="0"/>
              <wp:positionH relativeFrom="page">
                <wp:posOffset>5868670</wp:posOffset>
              </wp:positionH>
              <wp:positionV relativeFrom="page">
                <wp:posOffset>10009505</wp:posOffset>
              </wp:positionV>
              <wp:extent cx="1485900" cy="228600"/>
              <wp:effectExtent l="1270" t="0" r="0" b="1270"/>
              <wp:wrapNone/>
              <wp:docPr id="3"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59"/>
                            <w:gridCol w:w="321"/>
                            <w:gridCol w:w="1363"/>
                          </w:tblGrid>
                          <w:tr w:rsidR="00427195" w14:paraId="015C3F54" w14:textId="77777777">
                            <w:tc>
                              <w:tcPr>
                                <w:tcW w:w="368" w:type="dxa"/>
                                <w:noWrap/>
                                <w:tcMar>
                                  <w:left w:w="0" w:type="dxa"/>
                                  <w:right w:w="57" w:type="dxa"/>
                                </w:tcMar>
                              </w:tcPr>
                              <w:p w14:paraId="1E4FE2D4" w14:textId="77777777" w:rsidR="00427195" w:rsidRPr="004923C8" w:rsidRDefault="00427195">
                                <w:pPr>
                                  <w:pStyle w:val="Huisstijl-Gegeven"/>
                                  <w:rPr>
                                    <w:sz w:val="16"/>
                                    <w:szCs w:val="16"/>
                                  </w:rPr>
                                </w:pPr>
                                <w:bookmarkStart w:id="10" w:name="bmPag" w:colFirst="0" w:colLast="0"/>
                                <w:bookmarkStart w:id="11" w:name="bmPagVan" w:colFirst="2" w:colLast="2"/>
                              </w:p>
                            </w:tc>
                            <w:tc>
                              <w:tcPr>
                                <w:tcW w:w="140" w:type="dxa"/>
                                <w:noWrap/>
                                <w:tcMar>
                                  <w:left w:w="0" w:type="dxa"/>
                                  <w:right w:w="57" w:type="dxa"/>
                                </w:tcMar>
                              </w:tcPr>
                              <w:p w14:paraId="79BDB2B5" w14:textId="77777777" w:rsidR="00427195" w:rsidRPr="004923C8" w:rsidRDefault="00427195">
                                <w:pPr>
                                  <w:pStyle w:val="Huisstijl-Gegeven"/>
                                  <w:rPr>
                                    <w:sz w:val="16"/>
                                    <w:szCs w:val="16"/>
                                  </w:rPr>
                                </w:pPr>
                                <w:r w:rsidRPr="004923C8">
                                  <w:rPr>
                                    <w:rStyle w:val="Huisstijl-GegevenCharChar"/>
                                    <w:sz w:val="16"/>
                                    <w:szCs w:val="16"/>
                                  </w:rPr>
                                  <w:fldChar w:fldCharType="begin"/>
                                </w:r>
                                <w:r w:rsidRPr="004923C8">
                                  <w:rPr>
                                    <w:rStyle w:val="Huisstijl-GegevenCharChar"/>
                                    <w:sz w:val="16"/>
                                    <w:szCs w:val="16"/>
                                  </w:rPr>
                                  <w:instrText xml:space="preserve"> PAGE   \* MERGEFORMAT </w:instrText>
                                </w:r>
                                <w:r w:rsidRPr="004923C8">
                                  <w:rPr>
                                    <w:rStyle w:val="Huisstijl-GegevenCharChar"/>
                                    <w:sz w:val="16"/>
                                    <w:szCs w:val="16"/>
                                  </w:rPr>
                                  <w:fldChar w:fldCharType="separate"/>
                                </w:r>
                                <w:r w:rsidR="002E672E" w:rsidRPr="004923C8">
                                  <w:rPr>
                                    <w:rStyle w:val="Huisstijl-GegevenCharChar"/>
                                    <w:sz w:val="16"/>
                                    <w:szCs w:val="16"/>
                                  </w:rPr>
                                  <w:t>1</w:t>
                                </w:r>
                                <w:r w:rsidRPr="004923C8">
                                  <w:rPr>
                                    <w:rStyle w:val="Huisstijl-GegevenCharChar"/>
                                    <w:sz w:val="16"/>
                                    <w:szCs w:val="16"/>
                                  </w:rPr>
                                  <w:fldChar w:fldCharType="end"/>
                                </w:r>
                              </w:p>
                            </w:tc>
                            <w:tc>
                              <w:tcPr>
                                <w:tcW w:w="188" w:type="dxa"/>
                                <w:noWrap/>
                                <w:tcMar>
                                  <w:left w:w="0" w:type="dxa"/>
                                  <w:right w:w="28" w:type="dxa"/>
                                </w:tcMar>
                              </w:tcPr>
                              <w:p w14:paraId="7D7DC5D5" w14:textId="77777777" w:rsidR="00427195" w:rsidRPr="004923C8" w:rsidRDefault="00427195">
                                <w:pPr>
                                  <w:pStyle w:val="Huisstijl-Gegeven"/>
                                  <w:rPr>
                                    <w:sz w:val="16"/>
                                    <w:szCs w:val="16"/>
                                  </w:rPr>
                                </w:pPr>
                                <w:r w:rsidRPr="004923C8">
                                  <w:rPr>
                                    <w:sz w:val="16"/>
                                    <w:szCs w:val="16"/>
                                  </w:rPr>
                                  <w:t>van</w:t>
                                </w:r>
                              </w:p>
                            </w:tc>
                            <w:tc>
                              <w:tcPr>
                                <w:tcW w:w="1355" w:type="dxa"/>
                                <w:noWrap/>
                                <w:tcMar>
                                  <w:left w:w="0" w:type="dxa"/>
                                  <w:right w:w="57" w:type="dxa"/>
                                </w:tcMar>
                              </w:tcPr>
                              <w:p w14:paraId="5D1B74CA" w14:textId="77777777" w:rsidR="00427195" w:rsidRPr="004923C8" w:rsidRDefault="00725AB0">
                                <w:pPr>
                                  <w:pStyle w:val="Huisstijl-Gegeven"/>
                                  <w:rPr>
                                    <w:sz w:val="16"/>
                                    <w:szCs w:val="16"/>
                                  </w:rPr>
                                </w:pPr>
                                <w:r w:rsidRPr="004923C8">
                                  <w:rPr>
                                    <w:sz w:val="16"/>
                                    <w:szCs w:val="16"/>
                                  </w:rPr>
                                  <w:fldChar w:fldCharType="begin"/>
                                </w:r>
                                <w:r w:rsidRPr="004923C8">
                                  <w:rPr>
                                    <w:sz w:val="16"/>
                                    <w:szCs w:val="16"/>
                                  </w:rPr>
                                  <w:instrText xml:space="preserve"> NUMPAGES  </w:instrText>
                                </w:r>
                                <w:r w:rsidRPr="004923C8">
                                  <w:rPr>
                                    <w:sz w:val="16"/>
                                    <w:szCs w:val="16"/>
                                  </w:rPr>
                                  <w:fldChar w:fldCharType="separate"/>
                                </w:r>
                                <w:r w:rsidR="002E672E" w:rsidRPr="004923C8">
                                  <w:rPr>
                                    <w:sz w:val="16"/>
                                    <w:szCs w:val="16"/>
                                  </w:rPr>
                                  <w:t>1</w:t>
                                </w:r>
                                <w:r w:rsidRPr="004923C8">
                                  <w:rPr>
                                    <w:sz w:val="16"/>
                                    <w:szCs w:val="16"/>
                                  </w:rPr>
                                  <w:fldChar w:fldCharType="end"/>
                                </w:r>
                              </w:p>
                            </w:tc>
                          </w:tr>
                          <w:bookmarkEnd w:id="10"/>
                          <w:bookmarkEnd w:id="11"/>
                        </w:tbl>
                        <w:p w14:paraId="4AF63A1A" w14:textId="77777777" w:rsidR="00427195"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97672" id="_x0000_t202" coordsize="21600,21600" o:spt="202" path="m,l,21600r21600,l21600,xe">
              <v:stroke joinstyle="miter"/>
              <v:path gradientshapeok="t" o:connecttype="rect"/>
            </v:shapetype>
            <v:shape id="Text Box 46" o:spid="_x0000_s1029" type="#_x0000_t202" alt="&quot;&quot;"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" filled="f" stroked="f">
              <v:textbox inset="1mm,0">
                <w:txbxContent>
                  <w:tbl>
                    <w:tblPr>
                      <w:tblW w:w="0" w:type="auto"/>
                      <w:tblLook w:val="01E0" w:firstRow="1" w:lastRow="1" w:firstColumn="1" w:lastColumn="1" w:noHBand="0" w:noVBand="0"/>
                    </w:tblPr>
                    <w:tblGrid>
                      <w:gridCol w:w="376"/>
                      <w:gridCol w:w="159"/>
                      <w:gridCol w:w="321"/>
                      <w:gridCol w:w="1363"/>
                    </w:tblGrid>
                    <w:tr w:rsidR="00427195" w14:paraId="015C3F54" w14:textId="77777777">
                      <w:tc>
                        <w:tcPr>
                          <w:tcW w:w="368" w:type="dxa"/>
                          <w:noWrap/>
                          <w:tcMar>
                            <w:left w:w="0" w:type="dxa"/>
                            <w:right w:w="57" w:type="dxa"/>
                          </w:tcMar>
                        </w:tcPr>
                        <w:p w14:paraId="1E4FE2D4" w14:textId="77777777" w:rsidR="00427195" w:rsidRPr="004923C8" w:rsidRDefault="00427195">
                          <w:pPr>
                            <w:pStyle w:val="Huisstijl-Gegeven"/>
                            <w:rPr>
                              <w:sz w:val="16"/>
                              <w:szCs w:val="16"/>
                            </w:rPr>
                          </w:pPr>
                          <w:bookmarkStart w:id="12" w:name="bmPag" w:colFirst="0" w:colLast="0"/>
                          <w:bookmarkStart w:id="13" w:name="bmPagVan" w:colFirst="2" w:colLast="2"/>
                        </w:p>
                      </w:tc>
                      <w:tc>
                        <w:tcPr>
                          <w:tcW w:w="140" w:type="dxa"/>
                          <w:noWrap/>
                          <w:tcMar>
                            <w:left w:w="0" w:type="dxa"/>
                            <w:right w:w="57" w:type="dxa"/>
                          </w:tcMar>
                        </w:tcPr>
                        <w:p w14:paraId="79BDB2B5" w14:textId="77777777" w:rsidR="00427195" w:rsidRPr="004923C8" w:rsidRDefault="00427195">
                          <w:pPr>
                            <w:pStyle w:val="Huisstijl-Gegeven"/>
                            <w:rPr>
                              <w:sz w:val="16"/>
                              <w:szCs w:val="16"/>
                            </w:rPr>
                          </w:pPr>
                          <w:r w:rsidRPr="004923C8">
                            <w:rPr>
                              <w:rStyle w:val="Huisstijl-GegevenCharChar"/>
                              <w:sz w:val="16"/>
                              <w:szCs w:val="16"/>
                            </w:rPr>
                            <w:fldChar w:fldCharType="begin"/>
                          </w:r>
                          <w:r w:rsidRPr="004923C8">
                            <w:rPr>
                              <w:rStyle w:val="Huisstijl-GegevenCharChar"/>
                              <w:sz w:val="16"/>
                              <w:szCs w:val="16"/>
                            </w:rPr>
                            <w:instrText xml:space="preserve"> PAGE   \* MERGEFORMAT </w:instrText>
                          </w:r>
                          <w:r w:rsidRPr="004923C8">
                            <w:rPr>
                              <w:rStyle w:val="Huisstijl-GegevenCharChar"/>
                              <w:sz w:val="16"/>
                              <w:szCs w:val="16"/>
                            </w:rPr>
                            <w:fldChar w:fldCharType="separate"/>
                          </w:r>
                          <w:r w:rsidR="002E672E" w:rsidRPr="004923C8">
                            <w:rPr>
                              <w:rStyle w:val="Huisstijl-GegevenCharChar"/>
                              <w:sz w:val="16"/>
                              <w:szCs w:val="16"/>
                            </w:rPr>
                            <w:t>1</w:t>
                          </w:r>
                          <w:r w:rsidRPr="004923C8">
                            <w:rPr>
                              <w:rStyle w:val="Huisstijl-GegevenCharChar"/>
                              <w:sz w:val="16"/>
                              <w:szCs w:val="16"/>
                            </w:rPr>
                            <w:fldChar w:fldCharType="end"/>
                          </w:r>
                        </w:p>
                      </w:tc>
                      <w:tc>
                        <w:tcPr>
                          <w:tcW w:w="188" w:type="dxa"/>
                          <w:noWrap/>
                          <w:tcMar>
                            <w:left w:w="0" w:type="dxa"/>
                            <w:right w:w="28" w:type="dxa"/>
                          </w:tcMar>
                        </w:tcPr>
                        <w:p w14:paraId="7D7DC5D5" w14:textId="77777777" w:rsidR="00427195" w:rsidRPr="004923C8" w:rsidRDefault="00427195">
                          <w:pPr>
                            <w:pStyle w:val="Huisstijl-Gegeven"/>
                            <w:rPr>
                              <w:sz w:val="16"/>
                              <w:szCs w:val="16"/>
                            </w:rPr>
                          </w:pPr>
                          <w:r w:rsidRPr="004923C8">
                            <w:rPr>
                              <w:sz w:val="16"/>
                              <w:szCs w:val="16"/>
                            </w:rPr>
                            <w:t>van</w:t>
                          </w:r>
                        </w:p>
                      </w:tc>
                      <w:tc>
                        <w:tcPr>
                          <w:tcW w:w="1355" w:type="dxa"/>
                          <w:noWrap/>
                          <w:tcMar>
                            <w:left w:w="0" w:type="dxa"/>
                            <w:right w:w="57" w:type="dxa"/>
                          </w:tcMar>
                        </w:tcPr>
                        <w:p w14:paraId="5D1B74CA" w14:textId="77777777" w:rsidR="00427195" w:rsidRPr="004923C8" w:rsidRDefault="00725AB0">
                          <w:pPr>
                            <w:pStyle w:val="Huisstijl-Gegeven"/>
                            <w:rPr>
                              <w:sz w:val="16"/>
                              <w:szCs w:val="16"/>
                            </w:rPr>
                          </w:pPr>
                          <w:r w:rsidRPr="004923C8">
                            <w:rPr>
                              <w:sz w:val="16"/>
                              <w:szCs w:val="16"/>
                            </w:rPr>
                            <w:fldChar w:fldCharType="begin"/>
                          </w:r>
                          <w:r w:rsidRPr="004923C8">
                            <w:rPr>
                              <w:sz w:val="16"/>
                              <w:szCs w:val="16"/>
                            </w:rPr>
                            <w:instrText xml:space="preserve"> NUMPAGES  </w:instrText>
                          </w:r>
                          <w:r w:rsidRPr="004923C8">
                            <w:rPr>
                              <w:sz w:val="16"/>
                              <w:szCs w:val="16"/>
                            </w:rPr>
                            <w:fldChar w:fldCharType="separate"/>
                          </w:r>
                          <w:r w:rsidR="002E672E" w:rsidRPr="004923C8">
                            <w:rPr>
                              <w:sz w:val="16"/>
                              <w:szCs w:val="16"/>
                            </w:rPr>
                            <w:t>1</w:t>
                          </w:r>
                          <w:r w:rsidRPr="004923C8">
                            <w:rPr>
                              <w:sz w:val="16"/>
                              <w:szCs w:val="16"/>
                            </w:rPr>
                            <w:fldChar w:fldCharType="end"/>
                          </w:r>
                        </w:p>
                      </w:tc>
                    </w:tr>
                    <w:bookmarkEnd w:id="12"/>
                    <w:bookmarkEnd w:id="13"/>
                  </w:tbl>
                  <w:p w14:paraId="4AF63A1A" w14:textId="77777777" w:rsidR="00427195"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88A7" w14:textId="77777777" w:rsidR="009478DB" w:rsidRDefault="009478DB">
      <w:r>
        <w:separator/>
      </w:r>
    </w:p>
    <w:p w14:paraId="5D2F517F" w14:textId="77777777" w:rsidR="009478DB" w:rsidRDefault="009478DB"/>
  </w:footnote>
  <w:footnote w:type="continuationSeparator" w:id="0">
    <w:p w14:paraId="3C7C17D3" w14:textId="77777777" w:rsidR="009478DB" w:rsidRDefault="009478DB">
      <w:r>
        <w:continuationSeparator/>
      </w:r>
    </w:p>
    <w:p w14:paraId="7FAACE8B" w14:textId="77777777" w:rsidR="009478DB" w:rsidRDefault="00947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56C" w14:textId="77777777" w:rsidR="00427195" w:rsidRDefault="00427195">
    <w:pPr>
      <w:pStyle w:val="Koptekst"/>
    </w:pPr>
  </w:p>
  <w:p w14:paraId="3837659D"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FF4" w14:textId="77777777" w:rsidR="00427195" w:rsidRDefault="00427195">
    <w:pPr>
      <w:spacing w:line="200" w:lineRule="exact"/>
    </w:pPr>
  </w:p>
  <w:p w14:paraId="4B321532"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2EB" w14:textId="77777777" w:rsidR="00427195" w:rsidRDefault="00427195">
    <w:pPr>
      <w:pStyle w:val="Koptekst"/>
    </w:pPr>
  </w:p>
  <w:p w14:paraId="328AAECF" w14:textId="3CF73EE8" w:rsidR="00427195" w:rsidRDefault="00233298">
    <w:pPr>
      <w:pStyle w:val="Koptekst"/>
    </w:pPr>
    <w:r>
      <w:rPr>
        <w:noProof/>
      </w:rPr>
      <mc:AlternateContent>
        <mc:Choice Requires="wps">
          <w:drawing>
            <wp:anchor distT="0" distB="0" distL="114300" distR="114300" simplePos="0" relativeHeight="251658240" behindDoc="0" locked="0" layoutInCell="1" allowOverlap="1" wp14:anchorId="3E717C6F" wp14:editId="5ADF6D01">
              <wp:simplePos x="0" y="0"/>
              <wp:positionH relativeFrom="page">
                <wp:posOffset>3507105</wp:posOffset>
              </wp:positionH>
              <wp:positionV relativeFrom="page">
                <wp:posOffset>-43180</wp:posOffset>
              </wp:positionV>
              <wp:extent cx="4024630" cy="1746250"/>
              <wp:effectExtent l="1905" t="4445" r="2540" b="1905"/>
              <wp:wrapNone/>
              <wp:docPr id="4" name="Text Box 56" descr="Rijksl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3E1BEF30" w14:textId="77777777">
                            <w:trPr>
                              <w:trHeight w:val="2140"/>
                            </w:trPr>
                            <w:tc>
                              <w:tcPr>
                                <w:tcW w:w="737" w:type="dxa"/>
                              </w:tcPr>
                              <w:p w14:paraId="2E458570" w14:textId="77777777" w:rsidR="00427195" w:rsidRDefault="00F60F4E">
                                <w:pPr>
                                  <w:spacing w:line="240" w:lineRule="auto"/>
                                </w:pPr>
                                <w:bookmarkStart w:id="8" w:name="bmRijksLogo" w:colFirst="0" w:colLast="0"/>
                                <w:r>
                                  <w:rPr>
                                    <w:noProof/>
                                  </w:rPr>
                                  <w:drawing>
                                    <wp:inline distT="0" distB="0" distL="0" distR="0" wp14:anchorId="605F2C42" wp14:editId="3E31BEE9">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C1CF626" w14:textId="77777777" w:rsidR="00427195" w:rsidRDefault="00427195">
                                <w:pPr>
                                  <w:spacing w:line="240" w:lineRule="auto"/>
                                  <w:rPr>
                                    <w:rFonts w:ascii="Times New Roman" w:hAnsi="Times New Roman"/>
                                    <w:sz w:val="24"/>
                                  </w:rPr>
                                </w:pPr>
                              </w:p>
                            </w:tc>
                          </w:tr>
                          <w:bookmarkEnd w:id="8"/>
                        </w:tbl>
                        <w:p w14:paraId="50B3E70B" w14:textId="77777777" w:rsidR="00427195"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17C6F" id="_x0000_t202" coordsize="21600,21600" o:spt="202" path="m,l,21600r21600,l21600,xe">
              <v:stroke joinstyle="miter"/>
              <v:path gradientshapeok="t" o:connecttype="rect"/>
            </v:shapetype>
            <v:shape id="Text Box 56" o:spid="_x0000_s1028" type="#_x0000_t202" alt="Rijkslint"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3E1BEF30" w14:textId="77777777">
                      <w:trPr>
                        <w:trHeight w:val="2140"/>
                      </w:trPr>
                      <w:tc>
                        <w:tcPr>
                          <w:tcW w:w="737" w:type="dxa"/>
                        </w:tcPr>
                        <w:p w14:paraId="2E458570" w14:textId="77777777" w:rsidR="00427195" w:rsidRDefault="00F60F4E">
                          <w:pPr>
                            <w:spacing w:line="240" w:lineRule="auto"/>
                          </w:pPr>
                          <w:bookmarkStart w:id="9" w:name="bmRijksLogo" w:colFirst="0" w:colLast="0"/>
                          <w:r>
                            <w:rPr>
                              <w:noProof/>
                            </w:rPr>
                            <w:drawing>
                              <wp:inline distT="0" distB="0" distL="0" distR="0" wp14:anchorId="605F2C42" wp14:editId="3E31BEE9">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C1CF626" w14:textId="77777777" w:rsidR="00427195" w:rsidRDefault="00427195">
                          <w:pPr>
                            <w:spacing w:line="240" w:lineRule="auto"/>
                            <w:rPr>
                              <w:rFonts w:ascii="Times New Roman" w:hAnsi="Times New Roman"/>
                              <w:sz w:val="24"/>
                            </w:rPr>
                          </w:pPr>
                        </w:p>
                      </w:tc>
                    </w:tr>
                    <w:bookmarkEnd w:id="9"/>
                  </w:tbl>
                  <w:p w14:paraId="50B3E70B" w14:textId="77777777" w:rsidR="00427195"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5A78C"/>
    <w:multiLevelType w:val="hybridMultilevel"/>
    <w:tmpl w:val="269A4506"/>
    <w:lvl w:ilvl="0" w:tplc="5E5A2B90">
      <w:start w:val="1"/>
      <w:numFmt w:val="bullet"/>
      <w:lvlText w:val=""/>
      <w:lvlJc w:val="left"/>
      <w:pPr>
        <w:ind w:left="720" w:hanging="360"/>
      </w:pPr>
      <w:rPr>
        <w:rFonts w:ascii="Symbol" w:hAnsi="Symbol" w:hint="default"/>
      </w:rPr>
    </w:lvl>
    <w:lvl w:ilvl="1" w:tplc="B7FE366C">
      <w:start w:val="1"/>
      <w:numFmt w:val="bullet"/>
      <w:lvlText w:val="o"/>
      <w:lvlJc w:val="left"/>
      <w:pPr>
        <w:ind w:left="1440" w:hanging="360"/>
      </w:pPr>
      <w:rPr>
        <w:rFonts w:ascii="Courier New" w:hAnsi="Courier New" w:hint="default"/>
      </w:rPr>
    </w:lvl>
    <w:lvl w:ilvl="2" w:tplc="49D4BCBC">
      <w:start w:val="1"/>
      <w:numFmt w:val="bullet"/>
      <w:lvlText w:val=""/>
      <w:lvlJc w:val="left"/>
      <w:pPr>
        <w:ind w:left="2160" w:hanging="360"/>
      </w:pPr>
      <w:rPr>
        <w:rFonts w:ascii="Wingdings" w:hAnsi="Wingdings" w:hint="default"/>
      </w:rPr>
    </w:lvl>
    <w:lvl w:ilvl="3" w:tplc="1576B97E">
      <w:start w:val="1"/>
      <w:numFmt w:val="bullet"/>
      <w:lvlText w:val=""/>
      <w:lvlJc w:val="left"/>
      <w:pPr>
        <w:ind w:left="2880" w:hanging="360"/>
      </w:pPr>
      <w:rPr>
        <w:rFonts w:ascii="Symbol" w:hAnsi="Symbol" w:hint="default"/>
      </w:rPr>
    </w:lvl>
    <w:lvl w:ilvl="4" w:tplc="C96CB6D0">
      <w:start w:val="1"/>
      <w:numFmt w:val="bullet"/>
      <w:lvlText w:val="o"/>
      <w:lvlJc w:val="left"/>
      <w:pPr>
        <w:ind w:left="3600" w:hanging="360"/>
      </w:pPr>
      <w:rPr>
        <w:rFonts w:ascii="Courier New" w:hAnsi="Courier New" w:hint="default"/>
      </w:rPr>
    </w:lvl>
    <w:lvl w:ilvl="5" w:tplc="E550D218">
      <w:start w:val="1"/>
      <w:numFmt w:val="bullet"/>
      <w:lvlText w:val=""/>
      <w:lvlJc w:val="left"/>
      <w:pPr>
        <w:ind w:left="4320" w:hanging="360"/>
      </w:pPr>
      <w:rPr>
        <w:rFonts w:ascii="Wingdings" w:hAnsi="Wingdings" w:hint="default"/>
      </w:rPr>
    </w:lvl>
    <w:lvl w:ilvl="6" w:tplc="7604E052">
      <w:start w:val="1"/>
      <w:numFmt w:val="bullet"/>
      <w:lvlText w:val=""/>
      <w:lvlJc w:val="left"/>
      <w:pPr>
        <w:ind w:left="5040" w:hanging="360"/>
      </w:pPr>
      <w:rPr>
        <w:rFonts w:ascii="Symbol" w:hAnsi="Symbol" w:hint="default"/>
      </w:rPr>
    </w:lvl>
    <w:lvl w:ilvl="7" w:tplc="588A0312">
      <w:start w:val="1"/>
      <w:numFmt w:val="bullet"/>
      <w:lvlText w:val="o"/>
      <w:lvlJc w:val="left"/>
      <w:pPr>
        <w:ind w:left="5760" w:hanging="360"/>
      </w:pPr>
      <w:rPr>
        <w:rFonts w:ascii="Courier New" w:hAnsi="Courier New" w:hint="default"/>
      </w:rPr>
    </w:lvl>
    <w:lvl w:ilvl="8" w:tplc="21B0C6C2">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AF511"/>
    <w:multiLevelType w:val="hybridMultilevel"/>
    <w:tmpl w:val="09321D68"/>
    <w:lvl w:ilvl="0" w:tplc="9402B902">
      <w:start w:val="1"/>
      <w:numFmt w:val="bullet"/>
      <w:lvlText w:val=""/>
      <w:lvlJc w:val="left"/>
      <w:pPr>
        <w:ind w:left="720" w:hanging="360"/>
      </w:pPr>
      <w:rPr>
        <w:rFonts w:ascii="Symbol" w:hAnsi="Symbol" w:hint="default"/>
      </w:rPr>
    </w:lvl>
    <w:lvl w:ilvl="1" w:tplc="217A938E">
      <w:start w:val="1"/>
      <w:numFmt w:val="bullet"/>
      <w:lvlText w:val="o"/>
      <w:lvlJc w:val="left"/>
      <w:pPr>
        <w:ind w:left="1440" w:hanging="360"/>
      </w:pPr>
      <w:rPr>
        <w:rFonts w:ascii="Courier New" w:hAnsi="Courier New" w:hint="default"/>
      </w:rPr>
    </w:lvl>
    <w:lvl w:ilvl="2" w:tplc="5C627D7C">
      <w:start w:val="1"/>
      <w:numFmt w:val="bullet"/>
      <w:lvlText w:val=""/>
      <w:lvlJc w:val="left"/>
      <w:pPr>
        <w:ind w:left="2160" w:hanging="360"/>
      </w:pPr>
      <w:rPr>
        <w:rFonts w:ascii="Wingdings" w:hAnsi="Wingdings" w:hint="default"/>
      </w:rPr>
    </w:lvl>
    <w:lvl w:ilvl="3" w:tplc="5CB4F94A">
      <w:start w:val="1"/>
      <w:numFmt w:val="bullet"/>
      <w:lvlText w:val=""/>
      <w:lvlJc w:val="left"/>
      <w:pPr>
        <w:ind w:left="2880" w:hanging="360"/>
      </w:pPr>
      <w:rPr>
        <w:rFonts w:ascii="Symbol" w:hAnsi="Symbol" w:hint="default"/>
      </w:rPr>
    </w:lvl>
    <w:lvl w:ilvl="4" w:tplc="33FEF39A">
      <w:start w:val="1"/>
      <w:numFmt w:val="bullet"/>
      <w:lvlText w:val="o"/>
      <w:lvlJc w:val="left"/>
      <w:pPr>
        <w:ind w:left="3600" w:hanging="360"/>
      </w:pPr>
      <w:rPr>
        <w:rFonts w:ascii="Courier New" w:hAnsi="Courier New" w:hint="default"/>
      </w:rPr>
    </w:lvl>
    <w:lvl w:ilvl="5" w:tplc="11CAEF2E">
      <w:start w:val="1"/>
      <w:numFmt w:val="bullet"/>
      <w:lvlText w:val=""/>
      <w:lvlJc w:val="left"/>
      <w:pPr>
        <w:ind w:left="4320" w:hanging="360"/>
      </w:pPr>
      <w:rPr>
        <w:rFonts w:ascii="Wingdings" w:hAnsi="Wingdings" w:hint="default"/>
      </w:rPr>
    </w:lvl>
    <w:lvl w:ilvl="6" w:tplc="5EAE98E8">
      <w:start w:val="1"/>
      <w:numFmt w:val="bullet"/>
      <w:lvlText w:val=""/>
      <w:lvlJc w:val="left"/>
      <w:pPr>
        <w:ind w:left="5040" w:hanging="360"/>
      </w:pPr>
      <w:rPr>
        <w:rFonts w:ascii="Symbol" w:hAnsi="Symbol" w:hint="default"/>
      </w:rPr>
    </w:lvl>
    <w:lvl w:ilvl="7" w:tplc="73761B30">
      <w:start w:val="1"/>
      <w:numFmt w:val="bullet"/>
      <w:lvlText w:val="o"/>
      <w:lvlJc w:val="left"/>
      <w:pPr>
        <w:ind w:left="5760" w:hanging="360"/>
      </w:pPr>
      <w:rPr>
        <w:rFonts w:ascii="Courier New" w:hAnsi="Courier New" w:hint="default"/>
      </w:rPr>
    </w:lvl>
    <w:lvl w:ilvl="8" w:tplc="6BD8DE88">
      <w:start w:val="1"/>
      <w:numFmt w:val="bullet"/>
      <w:lvlText w:val=""/>
      <w:lvlJc w:val="left"/>
      <w:pPr>
        <w:ind w:left="6480" w:hanging="360"/>
      </w:pPr>
      <w:rPr>
        <w:rFonts w:ascii="Wingdings" w:hAnsi="Wingdings" w:hint="default"/>
      </w:rPr>
    </w:lvl>
  </w:abstractNum>
  <w:abstractNum w:abstractNumId="15" w15:restartNumberingAfterBreak="0">
    <w:nsid w:val="462120E3"/>
    <w:multiLevelType w:val="hybridMultilevel"/>
    <w:tmpl w:val="D62E3D04"/>
    <w:lvl w:ilvl="0" w:tplc="3DE4A1E0">
      <w:start w:val="1"/>
      <w:numFmt w:val="decimal"/>
      <w:lvlText w:val="%1."/>
      <w:lvlJc w:val="left"/>
      <w:pPr>
        <w:ind w:left="720" w:hanging="360"/>
      </w:pPr>
      <w:rPr>
        <w:rFonts w:ascii="Verdana" w:hAnsi="Verdana" w:hint="default"/>
        <w:color w:val="0070C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E388AE"/>
    <w:multiLevelType w:val="hybridMultilevel"/>
    <w:tmpl w:val="D8A25C42"/>
    <w:lvl w:ilvl="0" w:tplc="C47C4BBE">
      <w:start w:val="1"/>
      <w:numFmt w:val="bullet"/>
      <w:lvlText w:val=""/>
      <w:lvlJc w:val="left"/>
      <w:pPr>
        <w:ind w:left="720" w:hanging="360"/>
      </w:pPr>
      <w:rPr>
        <w:rFonts w:ascii="Symbol" w:hAnsi="Symbol" w:hint="default"/>
      </w:rPr>
    </w:lvl>
    <w:lvl w:ilvl="1" w:tplc="45846480">
      <w:start w:val="1"/>
      <w:numFmt w:val="bullet"/>
      <w:lvlText w:val="o"/>
      <w:lvlJc w:val="left"/>
      <w:pPr>
        <w:ind w:left="1440" w:hanging="360"/>
      </w:pPr>
      <w:rPr>
        <w:rFonts w:ascii="Courier New" w:hAnsi="Courier New" w:hint="default"/>
      </w:rPr>
    </w:lvl>
    <w:lvl w:ilvl="2" w:tplc="02060642">
      <w:start w:val="1"/>
      <w:numFmt w:val="bullet"/>
      <w:lvlText w:val=""/>
      <w:lvlJc w:val="left"/>
      <w:pPr>
        <w:ind w:left="2160" w:hanging="360"/>
      </w:pPr>
      <w:rPr>
        <w:rFonts w:ascii="Wingdings" w:hAnsi="Wingdings" w:hint="default"/>
      </w:rPr>
    </w:lvl>
    <w:lvl w:ilvl="3" w:tplc="78606F6E">
      <w:start w:val="1"/>
      <w:numFmt w:val="bullet"/>
      <w:lvlText w:val=""/>
      <w:lvlJc w:val="left"/>
      <w:pPr>
        <w:ind w:left="2880" w:hanging="360"/>
      </w:pPr>
      <w:rPr>
        <w:rFonts w:ascii="Symbol" w:hAnsi="Symbol" w:hint="default"/>
      </w:rPr>
    </w:lvl>
    <w:lvl w:ilvl="4" w:tplc="4A16B4BE">
      <w:start w:val="1"/>
      <w:numFmt w:val="bullet"/>
      <w:lvlText w:val="o"/>
      <w:lvlJc w:val="left"/>
      <w:pPr>
        <w:ind w:left="3600" w:hanging="360"/>
      </w:pPr>
      <w:rPr>
        <w:rFonts w:ascii="Courier New" w:hAnsi="Courier New" w:hint="default"/>
      </w:rPr>
    </w:lvl>
    <w:lvl w:ilvl="5" w:tplc="6038C1B4">
      <w:start w:val="1"/>
      <w:numFmt w:val="bullet"/>
      <w:lvlText w:val=""/>
      <w:lvlJc w:val="left"/>
      <w:pPr>
        <w:ind w:left="4320" w:hanging="360"/>
      </w:pPr>
      <w:rPr>
        <w:rFonts w:ascii="Wingdings" w:hAnsi="Wingdings" w:hint="default"/>
      </w:rPr>
    </w:lvl>
    <w:lvl w:ilvl="6" w:tplc="9A345798">
      <w:start w:val="1"/>
      <w:numFmt w:val="bullet"/>
      <w:lvlText w:val=""/>
      <w:lvlJc w:val="left"/>
      <w:pPr>
        <w:ind w:left="5040" w:hanging="360"/>
      </w:pPr>
      <w:rPr>
        <w:rFonts w:ascii="Symbol" w:hAnsi="Symbol" w:hint="default"/>
      </w:rPr>
    </w:lvl>
    <w:lvl w:ilvl="7" w:tplc="D1CC35F2">
      <w:start w:val="1"/>
      <w:numFmt w:val="bullet"/>
      <w:lvlText w:val="o"/>
      <w:lvlJc w:val="left"/>
      <w:pPr>
        <w:ind w:left="5760" w:hanging="360"/>
      </w:pPr>
      <w:rPr>
        <w:rFonts w:ascii="Courier New" w:hAnsi="Courier New" w:hint="default"/>
      </w:rPr>
    </w:lvl>
    <w:lvl w:ilvl="8" w:tplc="16A4E298">
      <w:start w:val="1"/>
      <w:numFmt w:val="bullet"/>
      <w:lvlText w:val=""/>
      <w:lvlJc w:val="left"/>
      <w:pPr>
        <w:ind w:left="6480" w:hanging="360"/>
      </w:pPr>
      <w:rPr>
        <w:rFonts w:ascii="Wingdings" w:hAnsi="Wingdings" w:hint="default"/>
      </w:rPr>
    </w:lvl>
  </w:abstractNum>
  <w:abstractNum w:abstractNumId="17" w15:restartNumberingAfterBreak="0">
    <w:nsid w:val="501449E8"/>
    <w:multiLevelType w:val="hybridMultilevel"/>
    <w:tmpl w:val="20CA3F9C"/>
    <w:lvl w:ilvl="0" w:tplc="B2F4D652">
      <w:start w:val="1"/>
      <w:numFmt w:val="decimal"/>
      <w:pStyle w:val="Stijl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A2B20"/>
    <w:multiLevelType w:val="hybridMultilevel"/>
    <w:tmpl w:val="63EC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4810407">
    <w:abstractNumId w:val="10"/>
  </w:num>
  <w:num w:numId="2" w16cid:durableId="2141535925">
    <w:abstractNumId w:val="7"/>
  </w:num>
  <w:num w:numId="3" w16cid:durableId="1420326187">
    <w:abstractNumId w:val="6"/>
  </w:num>
  <w:num w:numId="4" w16cid:durableId="64493559">
    <w:abstractNumId w:val="5"/>
  </w:num>
  <w:num w:numId="5" w16cid:durableId="1262295292">
    <w:abstractNumId w:val="4"/>
  </w:num>
  <w:num w:numId="6" w16cid:durableId="204800634">
    <w:abstractNumId w:val="8"/>
  </w:num>
  <w:num w:numId="7" w16cid:durableId="356856598">
    <w:abstractNumId w:val="3"/>
  </w:num>
  <w:num w:numId="8" w16cid:durableId="1410350056">
    <w:abstractNumId w:val="2"/>
  </w:num>
  <w:num w:numId="9" w16cid:durableId="1712656643">
    <w:abstractNumId w:val="1"/>
  </w:num>
  <w:num w:numId="10" w16cid:durableId="1912740123">
    <w:abstractNumId w:val="0"/>
  </w:num>
  <w:num w:numId="11" w16cid:durableId="1402020473">
    <w:abstractNumId w:val="9"/>
  </w:num>
  <w:num w:numId="12" w16cid:durableId="102656942">
    <w:abstractNumId w:val="12"/>
  </w:num>
  <w:num w:numId="13" w16cid:durableId="520824200">
    <w:abstractNumId w:val="18"/>
  </w:num>
  <w:num w:numId="14" w16cid:durableId="286936650">
    <w:abstractNumId w:val="13"/>
  </w:num>
  <w:num w:numId="15" w16cid:durableId="1705905795">
    <w:abstractNumId w:val="11"/>
  </w:num>
  <w:num w:numId="16" w16cid:durableId="1971669457">
    <w:abstractNumId w:val="16"/>
  </w:num>
  <w:num w:numId="17" w16cid:durableId="550464743">
    <w:abstractNumId w:val="14"/>
  </w:num>
  <w:num w:numId="18" w16cid:durableId="552428022">
    <w:abstractNumId w:val="17"/>
  </w:num>
  <w:num w:numId="19" w16cid:durableId="1971860343">
    <w:abstractNumId w:val="19"/>
  </w:num>
  <w:num w:numId="20" w16cid:durableId="366495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9A"/>
    <w:rsid w:val="000339A2"/>
    <w:rsid w:val="000F0946"/>
    <w:rsid w:val="00233298"/>
    <w:rsid w:val="002E672E"/>
    <w:rsid w:val="0033285B"/>
    <w:rsid w:val="00350249"/>
    <w:rsid w:val="003A2B75"/>
    <w:rsid w:val="003D50BE"/>
    <w:rsid w:val="003F1694"/>
    <w:rsid w:val="00427195"/>
    <w:rsid w:val="004923C8"/>
    <w:rsid w:val="005D2FF2"/>
    <w:rsid w:val="00710601"/>
    <w:rsid w:val="00725AB0"/>
    <w:rsid w:val="007E5988"/>
    <w:rsid w:val="009478DB"/>
    <w:rsid w:val="00A57DEF"/>
    <w:rsid w:val="00AA26E5"/>
    <w:rsid w:val="00B12AB9"/>
    <w:rsid w:val="00B215B1"/>
    <w:rsid w:val="00B930C4"/>
    <w:rsid w:val="00CC3864"/>
    <w:rsid w:val="00CD7FAE"/>
    <w:rsid w:val="00E47288"/>
    <w:rsid w:val="00E60C9A"/>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B1DF89"/>
  <w15:docId w15:val="{E65CEB9C-3B86-4277-B957-75602B4D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customStyle="1" w:styleId="Stijl1">
    <w:name w:val="Stijl1"/>
    <w:basedOn w:val="Lijstalinea"/>
    <w:next w:val="Kop3"/>
    <w:qFormat/>
    <w:rsid w:val="00E60C9A"/>
    <w:pPr>
      <w:numPr>
        <w:numId w:val="18"/>
      </w:numPr>
      <w:tabs>
        <w:tab w:val="num" w:pos="1209"/>
      </w:tabs>
      <w:spacing w:after="160" w:line="259" w:lineRule="auto"/>
      <w:ind w:left="1209"/>
    </w:pPr>
    <w:rPr>
      <w:rFonts w:eastAsia="Calibri" w:cs="Arial"/>
      <w:b/>
      <w:bCs/>
      <w:szCs w:val="18"/>
      <w:lang w:eastAsia="en-US"/>
    </w:rPr>
  </w:style>
  <w:style w:type="paragraph" w:styleId="Lijstalinea">
    <w:name w:val="List Paragraph"/>
    <w:basedOn w:val="Standaard"/>
    <w:uiPriority w:val="34"/>
    <w:qFormat/>
    <w:rsid w:val="00E60C9A"/>
    <w:pPr>
      <w:ind w:left="720"/>
      <w:contextualSpacing/>
    </w:pPr>
  </w:style>
  <w:style w:type="paragraph" w:styleId="Normaalweb">
    <w:name w:val="Normal (Web)"/>
    <w:basedOn w:val="Standaard"/>
    <w:uiPriority w:val="99"/>
    <w:unhideWhenUsed/>
    <w:rsid w:val="0071060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vo.nl/over-ons/conta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RijksBlancoStaand</Template>
  <TotalTime>15</TotalTime>
  <Pages>1</Pages>
  <Words>751</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Format activiteitenplan Alhoewel het niet noodzakelijk is om dit specifieke sjab</vt:lpstr>
      <vt:lpstr>Niet-subsidiabele activiteiten Het is mogelijk dat in uw voorstel bepaalde activ</vt:lpstr>
      <vt:lpstr>Definities  In het sjabloon wordt een aantal begrippen genoemd die hieronder wor</vt:lpstr>
      <vt:lpstr>    Werkpakketten</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Activiteitenplan – bijlage bij subsidieaanvraag Nationaal Groeifonds</dc:title>
  <dc:creator>Rijksdienst voor Ondernemend Nederland</dc:creator>
  <cp:lastModifiedBy>Tika, S. (Sharita)</cp:lastModifiedBy>
  <cp:revision>12</cp:revision>
  <cp:lastPrinted>2009-05-11T11:10:00Z</cp:lastPrinted>
  <dcterms:created xsi:type="dcterms:W3CDTF">2023-11-29T10:42:00Z</dcterms:created>
  <dcterms:modified xsi:type="dcterms:W3CDTF">2023-11-29T15:12:00Z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1,7,8</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